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b1c2" w14:textId="ec1b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"Ортақшыл ауылдық округінің 2024-2026 жылдарға арналған бюджеті туралы" Шиелі аудандық мәслихатының 2023 жылғы 26 желтоқсандағы № 11/19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2024 жылғы 11 наурыздағы № 14/19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"Ортақшыл ауылдық округінің 2024-2026 жылдарға арналған бюджеті туралы" Шиелі аудандық мәслихатының 2023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11/19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Ортақшыл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102 133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99 209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102 669,8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-536,8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536,8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536,8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Ортақшыл ауылдық округінің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