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0e313" w14:textId="f20e3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"Сұлутөбе ауылдық округінің 2024-2026 жылдарға арналған бюджеті туралы" Шиелі аудандық мәслихатының 2023 жылғы 26 желтоқсандағы № 11/20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2024 жылғы 11 наурыздағы № 14/20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Шиелі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"Сұлутөбе ауылдық округінің 2024-2026 жылдарға арналған бюджеті туралы" Шиелі аудандық мәслихатының 2023 жылғы 26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11/20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Сұлутөбе ауылдық округінің 2024-2026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167 969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4 579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163 390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168 674,2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- 705,2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705,2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705,2 мың теңге.";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жылғы 1 қаңтардан бастап қолданысқа енгізіледі.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А.Жандарбеков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11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14/20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11/20 шешіміне 1-қосымша</w:t>
            </w:r>
          </w:p>
        </w:tc>
      </w:tr>
    </w:tbl>
    <w:bookmarkStart w:name="z3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Сұлутөбе ауылдық округінің 2024 жылға арналған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Кішісыныбы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163 390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 (кіші бағдарлама)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168 674,2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53 329,8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53 329,8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53 329,8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43 060,8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 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