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0ce9" w14:textId="223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"Талаптан ауылдық округінің 2024-2026 жылдарға арналған бюджеті туралы" Шиелі аудандық мәслихатының 2023 жылғы 26 желтоқсандағы № 11/21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2024 жылғы 11 наурыздағы № 14/21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"Талаптан ауылдық округінің 2024-2026 жылдарға арналған бюджеті туралы" Шиелі аудандық мәслихатының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Талаптан ауылдық округінің 2024-2026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124 832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117 557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125 389,2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557,2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 пайдаланатын қалдықтары – 557,2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Талаптан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