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4ac0d" w14:textId="c94a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"Тұран ауылдық округінің 2024-2026 жылдарға арналған бюджеті туралы" Шиелі аудандық мәслихатының 2023 жылғы 26 желтоқсандағы № 11/24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2024 жылғы 11 наурыздағы № 14/24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"Тұран ауылдық округінің 2024-2026 жылдарға арналған бюджеті туралы" Шиелі аудандық мәслихатының 2023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11/24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Тұран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102 539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6 131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96 408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103 553,1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-1 014,1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1 014,1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1014,1 мың теңге.";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11/24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Тұран ауылдық округінің 2024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