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64d29" w14:textId="7864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облысындағы көші - қон процесстерін реттеу Қағидаларын бекіту туралы</w:t>
      </w:r>
    </w:p>
    <w:p>
      <w:pPr>
        <w:spacing w:after="0"/>
        <w:ind w:left="0"/>
        <w:jc w:val="both"/>
      </w:pPr>
      <w:r>
        <w:rPr>
          <w:rFonts w:ascii="Times New Roman"/>
          <w:b w:val="false"/>
          <w:i w:val="false"/>
          <w:color w:val="000000"/>
          <w:sz w:val="28"/>
        </w:rPr>
        <w:t>Маңғыстау облыстық мәслихатының 2024 жылғы 5 сәуірдегі № 10/104 шешімі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Қазақстан Республикасы Премьер-Министрінің орынбасары – Еңбек және халықты әлеуметтік қорғау министрінің 2023 жылғы 26 шілдедегі </w:t>
      </w:r>
      <w:r>
        <w:rPr>
          <w:rFonts w:ascii="Times New Roman"/>
          <w:b w:val="false"/>
          <w:i w:val="false"/>
          <w:color w:val="000000"/>
          <w:sz w:val="28"/>
        </w:rPr>
        <w:t>№312</w:t>
      </w:r>
      <w:r>
        <w:rPr>
          <w:rFonts w:ascii="Times New Roman"/>
          <w:b w:val="false"/>
          <w:i w:val="false"/>
          <w:color w:val="000000"/>
          <w:sz w:val="28"/>
        </w:rPr>
        <w:t xml:space="preserve"> бұйрығына сәйкес, Маңғыстау облыстық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Маңғыстау облысындағы көші-қон процесстерін реттеу Қағидалары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 104 шешіміне қосымша</w:t>
            </w:r>
          </w:p>
        </w:tc>
      </w:tr>
    </w:tbl>
    <w:bookmarkStart w:name="z7" w:id="3"/>
    <w:p>
      <w:pPr>
        <w:spacing w:after="0"/>
        <w:ind w:left="0"/>
        <w:jc w:val="left"/>
      </w:pPr>
      <w:r>
        <w:rPr>
          <w:rFonts w:ascii="Times New Roman"/>
          <w:b/>
          <w:i w:val="false"/>
          <w:color w:val="000000"/>
        </w:rPr>
        <w:t xml:space="preserve"> Маңғыстау облысындағы көші-қон процестерін реттеудің Қағидалары</w:t>
      </w:r>
    </w:p>
    <w:bookmarkEnd w:id="3"/>
    <w:bookmarkStart w:name="z8" w:id="4"/>
    <w:p>
      <w:pPr>
        <w:spacing w:after="0"/>
        <w:ind w:left="0"/>
        <w:jc w:val="left"/>
      </w:pPr>
      <w:r>
        <w:rPr>
          <w:rFonts w:ascii="Times New Roman"/>
          <w:b/>
          <w:i w:val="false"/>
          <w:color w:val="000000"/>
        </w:rPr>
        <w:t xml:space="preserve"> 1-тарау. Жалпы ережелер</w:t>
      </w:r>
    </w:p>
    <w:bookmarkEnd w:id="4"/>
    <w:bookmarkStart w:name="z9" w:id="5"/>
    <w:p>
      <w:pPr>
        <w:spacing w:after="0"/>
        <w:ind w:left="0"/>
        <w:jc w:val="both"/>
      </w:pPr>
      <w:r>
        <w:rPr>
          <w:rFonts w:ascii="Times New Roman"/>
          <w:b w:val="false"/>
          <w:i w:val="false"/>
          <w:color w:val="000000"/>
          <w:sz w:val="28"/>
        </w:rPr>
        <w:t xml:space="preserve">
      1. Осы Маңғыстау облысындағы көші-қон процестерін реттеудің Қағидалары (бұдан әрі - Қағидалар) Қазақстан Республикасы Үкіметінің 2017 жылғы 18 ақпандағы </w:t>
      </w:r>
      <w:r>
        <w:rPr>
          <w:rFonts w:ascii="Times New Roman"/>
          <w:b w:val="false"/>
          <w:i w:val="false"/>
          <w:color w:val="000000"/>
          <w:sz w:val="28"/>
        </w:rPr>
        <w:t>№ 81</w:t>
      </w:r>
      <w:r>
        <w:rPr>
          <w:rFonts w:ascii="Times New Roman"/>
          <w:b w:val="false"/>
          <w:i w:val="false"/>
          <w:color w:val="000000"/>
          <w:sz w:val="28"/>
        </w:rPr>
        <w:t xml:space="preserve"> қаулысымен бекітілген Қазақстан Республикасының Еңбек және халықты әлеуметтік қорғау министрлігі туралы ереженің 15-тармағының 85) тармақшасына сәйкес әзірленді және облыстардағы, республикалық маңызы бар қалалардағы және астанадағы көші-қон процестерін реттеудің тәртібін айқындайды.</w:t>
      </w:r>
    </w:p>
    <w:bookmarkEnd w:id="5"/>
    <w:bookmarkStart w:name="z10" w:id="6"/>
    <w:p>
      <w:pPr>
        <w:spacing w:after="0"/>
        <w:ind w:left="0"/>
        <w:jc w:val="both"/>
      </w:pPr>
      <w:r>
        <w:rPr>
          <w:rFonts w:ascii="Times New Roman"/>
          <w:b w:val="false"/>
          <w:i w:val="false"/>
          <w:color w:val="000000"/>
          <w:sz w:val="28"/>
        </w:rPr>
        <w:t>
      2. Осы қағидаларда пайдаланылатын негізгі ұғымдар:</w:t>
      </w:r>
    </w:p>
    <w:bookmarkEnd w:id="6"/>
    <w:bookmarkStart w:name="z11" w:id="7"/>
    <w:p>
      <w:pPr>
        <w:spacing w:after="0"/>
        <w:ind w:left="0"/>
        <w:jc w:val="both"/>
      </w:pPr>
      <w:r>
        <w:rPr>
          <w:rFonts w:ascii="Times New Roman"/>
          <w:b w:val="false"/>
          <w:i w:val="false"/>
          <w:color w:val="000000"/>
          <w:sz w:val="28"/>
        </w:rPr>
        <w:t>
      1) әлеуметтік еңбек саласындағы бірыңғай ақпараттық жүйе – уәкілетті мемлекеттік органның, халықты әлеуметтік қорғау және жұмыспен қамту мәселелері жөніндегі жергілікті атқарушы органдардың, еңбек мобильділігі орталықтарының, мансап орталықтарының, Еңбек ресурстарын дамыту орталығының қызметін автоматтандыруға және әлеуметтік-еңбек саласында халыққа мемлекеттік қызметтер көрсету мақсатында ведомствоаралық өзара іс-қимылға арналған ақпараттандыру объектісі;</w:t>
      </w:r>
    </w:p>
    <w:bookmarkEnd w:id="7"/>
    <w:bookmarkStart w:name="z12" w:id="8"/>
    <w:p>
      <w:pPr>
        <w:spacing w:after="0"/>
        <w:ind w:left="0"/>
        <w:jc w:val="both"/>
      </w:pPr>
      <w:r>
        <w:rPr>
          <w:rFonts w:ascii="Times New Roman"/>
          <w:b w:val="false"/>
          <w:i w:val="false"/>
          <w:color w:val="000000"/>
          <w:sz w:val="28"/>
        </w:rPr>
        <w:t>
      2) қандас – бұрын Қазақстан Республикасының азаматтығында болмаған, халықтың көші-қон мәселелері жөніндегі уәкілетті орган бекіткен тәртіпке сәйкес тиісінше мәртебе алған этникалық қазақ және (немесе) оның ұлты қазақ отбасы мүшелері;</w:t>
      </w:r>
    </w:p>
    <w:bookmarkEnd w:id="8"/>
    <w:bookmarkStart w:name="z13" w:id="9"/>
    <w:p>
      <w:pPr>
        <w:spacing w:after="0"/>
        <w:ind w:left="0"/>
        <w:jc w:val="both"/>
      </w:pPr>
      <w:r>
        <w:rPr>
          <w:rFonts w:ascii="Times New Roman"/>
          <w:b w:val="false"/>
          <w:i w:val="false"/>
          <w:color w:val="000000"/>
          <w:sz w:val="28"/>
        </w:rPr>
        <w:t>
      3) қандастарды бейімдеу және интеграциялау орталығы – Қазақстан Республикасының заңнамасына сәйкес облыстардың, республикалық маңызы бар қалалардың, астананың жергілікті атқарушы органы құратын және қандастарға, олардың отбасы мүшелеріне бейімдеу және интеграциялау қызметтерін көрсетуге және уақытша тұруға арналған заңды тұлға;</w:t>
      </w:r>
    </w:p>
    <w:bookmarkEnd w:id="9"/>
    <w:bookmarkStart w:name="z14" w:id="10"/>
    <w:p>
      <w:pPr>
        <w:spacing w:after="0"/>
        <w:ind w:left="0"/>
        <w:jc w:val="both"/>
      </w:pPr>
      <w:r>
        <w:rPr>
          <w:rFonts w:ascii="Times New Roman"/>
          <w:b w:val="false"/>
          <w:i w:val="false"/>
          <w:color w:val="000000"/>
          <w:sz w:val="28"/>
        </w:rPr>
        <w:t>
      4)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Әлеуметтік кодексіне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және (немесе) қандастар мен олардың отбасы мүшелерінің шекті саны;</w:t>
      </w:r>
    </w:p>
    <w:bookmarkEnd w:id="10"/>
    <w:bookmarkStart w:name="z15" w:id="11"/>
    <w:p>
      <w:pPr>
        <w:spacing w:after="0"/>
        <w:ind w:left="0"/>
        <w:jc w:val="both"/>
      </w:pPr>
      <w:r>
        <w:rPr>
          <w:rFonts w:ascii="Times New Roman"/>
          <w:b w:val="false"/>
          <w:i w:val="false"/>
          <w:color w:val="000000"/>
          <w:sz w:val="28"/>
        </w:rPr>
        <w:t>
      5) қоныс аударушы – Қазақстан Республикасының Үкіметі айқындаған өңірлерге қоныс аударған ішкі көшіп-қонушы;</w:t>
      </w:r>
    </w:p>
    <w:bookmarkEnd w:id="11"/>
    <w:bookmarkStart w:name="z16" w:id="12"/>
    <w:p>
      <w:pPr>
        <w:spacing w:after="0"/>
        <w:ind w:left="0"/>
        <w:jc w:val="both"/>
      </w:pPr>
      <w:r>
        <w:rPr>
          <w:rFonts w:ascii="Times New Roman"/>
          <w:b w:val="false"/>
          <w:i w:val="false"/>
          <w:color w:val="000000"/>
          <w:sz w:val="28"/>
        </w:rPr>
        <w:t>
      6)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Әлеуметтік кодексіне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және (немесе) қоныс аударушылар мен олардың отбасы мүшелерінің шекті саны;</w:t>
      </w:r>
    </w:p>
    <w:bookmarkEnd w:id="12"/>
    <w:bookmarkStart w:name="z17" w:id="13"/>
    <w:p>
      <w:pPr>
        <w:spacing w:after="0"/>
        <w:ind w:left="0"/>
        <w:jc w:val="both"/>
      </w:pPr>
      <w:r>
        <w:rPr>
          <w:rFonts w:ascii="Times New Roman"/>
          <w:b w:val="false"/>
          <w:i w:val="false"/>
          <w:color w:val="000000"/>
          <w:sz w:val="28"/>
        </w:rPr>
        <w:t>
      7) облыс ішінде қоныс аудару – мемлекеттік тұрғын үй қорынан және/немесе жұмыс берушілердің қаражаты есебінен тұрғын үймен қамтамасыз ету және тұрақты жұмыс орнына жұмысқа орналасу немесе кәсіпкерлік бастамаларға жәрдемдесу мүмкіндігі болған кезде экономикалық даму әлеуеті төмен ауылдардан облыстық (аудандық) маңызы бар қалаларға, экономикалық өсу орталықтарына бір облыс шегінде қоныс аудару;</w:t>
      </w:r>
    </w:p>
    <w:bookmarkEnd w:id="13"/>
    <w:bookmarkStart w:name="z18" w:id="14"/>
    <w:p>
      <w:pPr>
        <w:spacing w:after="0"/>
        <w:ind w:left="0"/>
        <w:jc w:val="both"/>
      </w:pPr>
      <w:r>
        <w:rPr>
          <w:rFonts w:ascii="Times New Roman"/>
          <w:b w:val="false"/>
          <w:i w:val="false"/>
          <w:color w:val="000000"/>
          <w:sz w:val="28"/>
        </w:rPr>
        <w:t>
      8) халықты әлеуметтік қорғау және жұмыспен қамту мәселелері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бағыттарды айқындайтын жергілікті атқарушы органы;</w:t>
      </w:r>
    </w:p>
    <w:bookmarkEnd w:id="14"/>
    <w:bookmarkStart w:name="z19" w:id="15"/>
    <w:p>
      <w:pPr>
        <w:spacing w:after="0"/>
        <w:ind w:left="0"/>
        <w:jc w:val="both"/>
      </w:pPr>
      <w:r>
        <w:rPr>
          <w:rFonts w:ascii="Times New Roman"/>
          <w:b w:val="false"/>
          <w:i w:val="false"/>
          <w:color w:val="000000"/>
          <w:sz w:val="28"/>
        </w:rPr>
        <w:t>
      9)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bookmarkEnd w:id="15"/>
    <w:bookmarkStart w:name="z20" w:id="16"/>
    <w:p>
      <w:pPr>
        <w:spacing w:after="0"/>
        <w:ind w:left="0"/>
        <w:jc w:val="both"/>
      </w:pPr>
      <w:r>
        <w:rPr>
          <w:rFonts w:ascii="Times New Roman"/>
          <w:b w:val="false"/>
          <w:i w:val="false"/>
          <w:color w:val="000000"/>
          <w:sz w:val="28"/>
        </w:rPr>
        <w:t>
      10) ішкі көші-қон – жеке тұлғалардың Қазақстан Республикасының ішінде тұрақты немесе уақытша тұру мақсатында қоныс аударуы;</w:t>
      </w:r>
    </w:p>
    <w:bookmarkEnd w:id="16"/>
    <w:bookmarkStart w:name="z21" w:id="17"/>
    <w:p>
      <w:pPr>
        <w:spacing w:after="0"/>
        <w:ind w:left="0"/>
        <w:jc w:val="both"/>
      </w:pPr>
      <w:r>
        <w:rPr>
          <w:rFonts w:ascii="Times New Roman"/>
          <w:b w:val="false"/>
          <w:i w:val="false"/>
          <w:color w:val="000000"/>
          <w:sz w:val="28"/>
        </w:rPr>
        <w:t>
      11) ішкі көшіп-қонушы – тұрақты немесе уақытша тұру мақсатында Қазақстан Республикасының ішінде өз бетінше қоныс аударушы адам;</w:t>
      </w:r>
    </w:p>
    <w:bookmarkEnd w:id="17"/>
    <w:bookmarkStart w:name="z22" w:id="18"/>
    <w:p>
      <w:pPr>
        <w:spacing w:after="0"/>
        <w:ind w:left="0"/>
        <w:jc w:val="both"/>
      </w:pPr>
      <w:r>
        <w:rPr>
          <w:rFonts w:ascii="Times New Roman"/>
          <w:b w:val="false"/>
          <w:i w:val="false"/>
          <w:color w:val="000000"/>
          <w:sz w:val="28"/>
        </w:rPr>
        <w:t>
      12) этникалық қазақ – ұлты қазақ шетелдік немесе азаматтығы жоқ адам.</w:t>
      </w:r>
    </w:p>
    <w:bookmarkEnd w:id="18"/>
    <w:bookmarkStart w:name="z23" w:id="19"/>
    <w:p>
      <w:pPr>
        <w:spacing w:after="0"/>
        <w:ind w:left="0"/>
        <w:jc w:val="left"/>
      </w:pPr>
      <w:r>
        <w:rPr>
          <w:rFonts w:ascii="Times New Roman"/>
          <w:b/>
          <w:i w:val="false"/>
          <w:color w:val="000000"/>
        </w:rPr>
        <w:t xml:space="preserve"> 2-тарау. Облыстардағы, республикалық маңызы бар қалалардағы, астанадағы көші-қон процестерін реттеу тәртібі</w:t>
      </w:r>
    </w:p>
    <w:bookmarkEnd w:id="19"/>
    <w:bookmarkStart w:name="z24" w:id="20"/>
    <w:p>
      <w:pPr>
        <w:spacing w:after="0"/>
        <w:ind w:left="0"/>
        <w:jc w:val="both"/>
      </w:pPr>
      <w:r>
        <w:rPr>
          <w:rFonts w:ascii="Times New Roman"/>
          <w:b w:val="false"/>
          <w:i w:val="false"/>
          <w:color w:val="000000"/>
          <w:sz w:val="28"/>
        </w:rPr>
        <w:t>
      3. Маңғыстау облысында көші-қон процестерін мониторингтеу олардың әлеуметтік-экономикалық, демографиялық және мәдени дамуының жай-күйіне, экологиялық ахуалына әсері ескеріліп жүзеге асырылады.</w:t>
      </w:r>
    </w:p>
    <w:bookmarkEnd w:id="20"/>
    <w:bookmarkStart w:name="z25" w:id="21"/>
    <w:p>
      <w:pPr>
        <w:spacing w:after="0"/>
        <w:ind w:left="0"/>
        <w:jc w:val="both"/>
      </w:pPr>
      <w:r>
        <w:rPr>
          <w:rFonts w:ascii="Times New Roman"/>
          <w:b w:val="false"/>
          <w:i w:val="false"/>
          <w:color w:val="000000"/>
          <w:sz w:val="28"/>
        </w:rPr>
        <w:t>
      Өңірдегі көші-қон процестерінің ерекшеліктеріне халықтың тығыздығы, көшіп келу, эмиграция, еңбек көші-қоны, ішкі көші-қон ағыны, урбандалу процесі, Маңғыстау облысының экологиялық және діни жағдайы, халықтың ұлттық құрамы, өңірлік еңбек нарығының теңгерімділігі, инженерлік-көліктік және әлеуметтік инфорақұрылыммен қамтамасыз ету жатады.</w:t>
      </w:r>
    </w:p>
    <w:bookmarkEnd w:id="21"/>
    <w:bookmarkStart w:name="z26" w:id="22"/>
    <w:p>
      <w:pPr>
        <w:spacing w:after="0"/>
        <w:ind w:left="0"/>
        <w:jc w:val="both"/>
      </w:pPr>
      <w:r>
        <w:rPr>
          <w:rFonts w:ascii="Times New Roman"/>
          <w:b w:val="false"/>
          <w:i w:val="false"/>
          <w:color w:val="000000"/>
          <w:sz w:val="28"/>
        </w:rPr>
        <w:t>
      4. Өңірдегі көші-қон процестерін реттеу үшін "Маңғыстау облысының жұмыспен қамтуды үйлестіру және әлеуметтік бағдарламалар басқармасы" мемлекеттік мекемесі әлеуметтік қорғау және жұмыспен қамту мәселелері жөніндегі уәкілетті органға:</w:t>
      </w:r>
    </w:p>
    <w:bookmarkEnd w:id="22"/>
    <w:bookmarkStart w:name="z27" w:id="23"/>
    <w:p>
      <w:pPr>
        <w:spacing w:after="0"/>
        <w:ind w:left="0"/>
        <w:jc w:val="both"/>
      </w:pPr>
      <w:r>
        <w:rPr>
          <w:rFonts w:ascii="Times New Roman"/>
          <w:b w:val="false"/>
          <w:i w:val="false"/>
          <w:color w:val="000000"/>
          <w:sz w:val="28"/>
        </w:rPr>
        <w:t>
      өңірдің тиісті аумағын қандастар мен қоныс аударушыларды қоныстандыруға арналған өңірлерге жатқызуға (жатқызбауға);</w:t>
      </w:r>
    </w:p>
    <w:bookmarkEnd w:id="23"/>
    <w:bookmarkStart w:name="z28" w:id="24"/>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bookmarkEnd w:id="24"/>
    <w:bookmarkStart w:name="z29" w:id="25"/>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w:t>
      </w:r>
    </w:p>
    <w:bookmarkEnd w:id="25"/>
    <w:bookmarkStart w:name="z30" w:id="26"/>
    <w:p>
      <w:pPr>
        <w:spacing w:after="0"/>
        <w:ind w:left="0"/>
        <w:jc w:val="both"/>
      </w:pPr>
      <w:r>
        <w:rPr>
          <w:rFonts w:ascii="Times New Roman"/>
          <w:b w:val="false"/>
          <w:i w:val="false"/>
          <w:color w:val="000000"/>
          <w:sz w:val="28"/>
        </w:rPr>
        <w:t>
      еңбекші көшіп келушілерді тартуға квотаны ұлғайтуға (қысқартуға) қатысты ұсыныстар енгізеді.</w:t>
      </w:r>
    </w:p>
    <w:bookmarkEnd w:id="26"/>
    <w:bookmarkStart w:name="z31" w:id="27"/>
    <w:p>
      <w:pPr>
        <w:spacing w:after="0"/>
        <w:ind w:left="0"/>
        <w:jc w:val="both"/>
      </w:pPr>
      <w:r>
        <w:rPr>
          <w:rFonts w:ascii="Times New Roman"/>
          <w:b w:val="false"/>
          <w:i w:val="false"/>
          <w:color w:val="000000"/>
          <w:sz w:val="28"/>
        </w:rPr>
        <w:t>
      5. Қандастар мен қоныс аударушыларды қоныстандыру екі бағыт бойынша:</w:t>
      </w:r>
    </w:p>
    <w:bookmarkEnd w:id="27"/>
    <w:bookmarkStart w:name="z32" w:id="28"/>
    <w:p>
      <w:pPr>
        <w:spacing w:after="0"/>
        <w:ind w:left="0"/>
        <w:jc w:val="both"/>
      </w:pPr>
      <w:r>
        <w:rPr>
          <w:rFonts w:ascii="Times New Roman"/>
          <w:b w:val="false"/>
          <w:i w:val="false"/>
          <w:color w:val="000000"/>
          <w:sz w:val="28"/>
        </w:rPr>
        <w:t>
      1) Үкімет айқындаған өңірлерге қоныс аударушылар мен қандастарды қабылдаудың өңірлік квотасы шеңберінде;</w:t>
      </w:r>
    </w:p>
    <w:bookmarkEnd w:id="28"/>
    <w:bookmarkStart w:name="z33" w:id="29"/>
    <w:p>
      <w:pPr>
        <w:spacing w:after="0"/>
        <w:ind w:left="0"/>
        <w:jc w:val="both"/>
      </w:pPr>
      <w:r>
        <w:rPr>
          <w:rFonts w:ascii="Times New Roman"/>
          <w:b w:val="false"/>
          <w:i w:val="false"/>
          <w:color w:val="000000"/>
          <w:sz w:val="28"/>
        </w:rPr>
        <w:t>
      2) бір облыс шегінде жүзеге асырылады.</w:t>
      </w:r>
    </w:p>
    <w:bookmarkEnd w:id="29"/>
    <w:bookmarkStart w:name="z34" w:id="30"/>
    <w:p>
      <w:pPr>
        <w:spacing w:after="0"/>
        <w:ind w:left="0"/>
        <w:jc w:val="both"/>
      </w:pPr>
      <w:r>
        <w:rPr>
          <w:rFonts w:ascii="Times New Roman"/>
          <w:b w:val="false"/>
          <w:i w:val="false"/>
          <w:color w:val="000000"/>
          <w:sz w:val="28"/>
        </w:rPr>
        <w:t>
      6. Халықтың кетуі халықтың көбею қарқынына қарағанда көп болған кезде көші-қон процестерін реттеу білікті жұмыс күшін тартуға және оларға жедел әлеуметтік бейімделуге жәрдемдесуге, қандастарды, әсіресе, жастарды кәсіптік оқытуға және қайта даярлауға бағытталған іс-шаралар әзірлеу арқылы да жүзеге асырылады.</w:t>
      </w:r>
    </w:p>
    <w:bookmarkEnd w:id="30"/>
    <w:bookmarkStart w:name="z35" w:id="31"/>
    <w:p>
      <w:pPr>
        <w:spacing w:after="0"/>
        <w:ind w:left="0"/>
        <w:jc w:val="both"/>
      </w:pPr>
      <w:r>
        <w:rPr>
          <w:rFonts w:ascii="Times New Roman"/>
          <w:b w:val="false"/>
          <w:i w:val="false"/>
          <w:color w:val="000000"/>
          <w:sz w:val="28"/>
        </w:rPr>
        <w:t xml:space="preserve">
      7.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 Үкіметінің 2011 жылғы 1 желтоқсандағы </w:t>
      </w:r>
      <w:r>
        <w:rPr>
          <w:rFonts w:ascii="Times New Roman"/>
          <w:b w:val="false"/>
          <w:i w:val="false"/>
          <w:color w:val="000000"/>
          <w:sz w:val="28"/>
        </w:rPr>
        <w:t>№ 1427</w:t>
      </w:r>
      <w:r>
        <w:rPr>
          <w:rFonts w:ascii="Times New Roman"/>
          <w:b w:val="false"/>
          <w:i w:val="false"/>
          <w:color w:val="000000"/>
          <w:sz w:val="28"/>
        </w:rPr>
        <w:t xml:space="preserve"> қаулысымен бекітілген "Ішкі көшіп-қонушыларды тіркеу қағидаларын бекіту және Қазақстан Республикасы Үкіметінің кейбір шешімдеріне өзгерістер енгізу туралы" қағидаларымен жүзеге асырылады.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