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6402" w14:textId="e486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Өмірзақ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2024 жылғы 8 қаңтардағы № 10/62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Маңғыстау облысы Ақтау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Өмірзақ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332 590,2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66 964,0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409,0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265 217,2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359 599,5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27009,3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-27 009,3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27 009,3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Ақтау қалалық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қаңтардағы №10/62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Өмірзақ ауылының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Ақтау қалалық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қаңтардағы №10/62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Өмірзақ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қаңтардағы №10/62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Өмірзақ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