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32e0" w14:textId="f2f3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Ақтау қалалық мәслихатының 2024 жылғы 8 қаңтардағы № 10/62 "2024 - 2026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2024 жылғы 3 мамырдағы № 12/79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1.Ақтау қалалық мәслихатының 2024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№10/62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Өмірзақ ауылының бюджеті туралы" (Нормативтік құқықтық актілерді мемлекеттік тіркеу Тізілімінде №192119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Өмірзақ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332 590,2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66 964,0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265 217,2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359 599,5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27009,3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-27 009,3 мың теңге, соның ішінде: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27 009,3 мың теңге.".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№12/79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№10/62 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Өмірзақ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