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d1276" w14:textId="59d12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қаласы әкімдігінің 2021 жылғы 10 желтоқсандағы № 707 "Жаңаөзен қаласында коммуналдық көрсетілетін қызметтерді ұсыну қағидаларын бекіту туралы" қаулысына өзгерістер мен толықтыру енгізу туралы</w:t>
      </w:r>
    </w:p>
    <w:p>
      <w:pPr>
        <w:spacing w:after="0"/>
        <w:ind w:left="0"/>
        <w:jc w:val="both"/>
      </w:pPr>
      <w:r>
        <w:rPr>
          <w:rFonts w:ascii="Times New Roman"/>
          <w:b w:val="false"/>
          <w:i w:val="false"/>
          <w:color w:val="000000"/>
          <w:sz w:val="28"/>
        </w:rPr>
        <w:t>Маңғыстау облысы Жаңаөзен қаласы әкімдігінің 2024 жылғы 15 мамырдаға № 232 қаулысы</w:t>
      </w:r>
    </w:p>
    <w:p>
      <w:pPr>
        <w:spacing w:after="0"/>
        <w:ind w:left="0"/>
        <w:jc w:val="both"/>
      </w:pPr>
      <w:bookmarkStart w:name="z1" w:id="0"/>
      <w:r>
        <w:rPr>
          <w:rFonts w:ascii="Times New Roman"/>
          <w:b w:val="false"/>
          <w:i w:val="false"/>
          <w:color w:val="000000"/>
          <w:sz w:val="28"/>
        </w:rPr>
        <w:t>
      Жаңаөзен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Жаңаөзен қаласы әкімдігінің 2021 жылғы 10 желтоқсандағы </w:t>
      </w:r>
      <w:r>
        <w:rPr>
          <w:rFonts w:ascii="Times New Roman"/>
          <w:b w:val="false"/>
          <w:i w:val="false"/>
          <w:color w:val="000000"/>
          <w:sz w:val="28"/>
        </w:rPr>
        <w:t>№ 707</w:t>
      </w:r>
      <w:r>
        <w:rPr>
          <w:rFonts w:ascii="Times New Roman"/>
          <w:b w:val="false"/>
          <w:i w:val="false"/>
          <w:color w:val="000000"/>
          <w:sz w:val="28"/>
        </w:rPr>
        <w:t xml:space="preserve"> "Жаңаөзен қаласында коммуналдық көрсетілетін қызметтерді ұсыну қағидаларын бекіту туралы" қаулысына келесідей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көрсетілген қаулымен бекітілген Жаңаөзен қаласында коммуналдық көрсетілетін қызметтерді ұсыну 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жаңа редакцияда жазылсын:</w:t>
      </w:r>
    </w:p>
    <w:bookmarkStart w:name="z6" w:id="3"/>
    <w:p>
      <w:pPr>
        <w:spacing w:after="0"/>
        <w:ind w:left="0"/>
        <w:jc w:val="both"/>
      </w:pPr>
      <w:r>
        <w:rPr>
          <w:rFonts w:ascii="Times New Roman"/>
          <w:b w:val="false"/>
          <w:i w:val="false"/>
          <w:color w:val="000000"/>
          <w:sz w:val="28"/>
        </w:rPr>
        <w:t>
      "8)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тармақшалар</w:t>
      </w:r>
      <w:r>
        <w:rPr>
          <w:rFonts w:ascii="Times New Roman"/>
          <w:b w:val="false"/>
          <w:i w:val="false"/>
          <w:color w:val="000000"/>
          <w:sz w:val="28"/>
        </w:rPr>
        <w:t xml:space="preserve"> жаңа редакцияда жазылсын:</w:t>
      </w:r>
    </w:p>
    <w:bookmarkStart w:name="z8" w:id="4"/>
    <w:p>
      <w:pPr>
        <w:spacing w:after="0"/>
        <w:ind w:left="0"/>
        <w:jc w:val="both"/>
      </w:pPr>
      <w:r>
        <w:rPr>
          <w:rFonts w:ascii="Times New Roman"/>
          <w:b w:val="false"/>
          <w:i w:val="false"/>
          <w:color w:val="000000"/>
          <w:sz w:val="28"/>
        </w:rPr>
        <w:t>
      "11)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4"/>
    <w:bookmarkStart w:name="z9" w:id="5"/>
    <w:p>
      <w:pPr>
        <w:spacing w:after="0"/>
        <w:ind w:left="0"/>
        <w:jc w:val="both"/>
      </w:pPr>
      <w:r>
        <w:rPr>
          <w:rFonts w:ascii="Times New Roman"/>
          <w:b w:val="false"/>
          <w:i w:val="false"/>
          <w:color w:val="000000"/>
          <w:sz w:val="28"/>
        </w:rPr>
        <w:t>
      12)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5"/>
    <w:bookmarkStart w:name="z10" w:id="6"/>
    <w:p>
      <w:pPr>
        <w:spacing w:after="0"/>
        <w:ind w:left="0"/>
        <w:jc w:val="both"/>
      </w:pPr>
      <w:r>
        <w:rPr>
          <w:rFonts w:ascii="Times New Roman"/>
          <w:b w:val="false"/>
          <w:i w:val="false"/>
          <w:color w:val="000000"/>
          <w:sz w:val="28"/>
        </w:rPr>
        <w:t>
      13) үйге ортақ инженерлік жүйелер – көппәтерлі тұрғын үйде пәтердің, тұрғын емес үй-жайдың, орынтұрақ орнының, қойманың шегінен тыс жердегі немесе ішіндегі және екі және одан көп пәтерге, тұрғын емес үй-жайға, орынтұрақ орнына, қоймаға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 тогы әлсіз инженерлік жүйелер;";</w:t>
      </w:r>
    </w:p>
    <w:bookmarkEnd w:id="6"/>
    <w:bookmarkStart w:name="z11" w:id="7"/>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3-1 - тармақпен толықтырылсын</w:t>
      </w:r>
      <w:r>
        <w:rPr>
          <w:rFonts w:ascii="Times New Roman"/>
          <w:b w:val="false"/>
          <w:i w:val="false"/>
          <w:color w:val="000000"/>
          <w:sz w:val="28"/>
        </w:rPr>
        <w:t>:</w:t>
      </w:r>
    </w:p>
    <w:bookmarkEnd w:id="7"/>
    <w:bookmarkStart w:name="z12" w:id="8"/>
    <w:p>
      <w:pPr>
        <w:spacing w:after="0"/>
        <w:ind w:left="0"/>
        <w:jc w:val="both"/>
      </w:pPr>
      <w:r>
        <w:rPr>
          <w:rFonts w:ascii="Times New Roman"/>
          <w:b w:val="false"/>
          <w:i w:val="false"/>
          <w:color w:val="000000"/>
          <w:sz w:val="28"/>
        </w:rPr>
        <w:t>
      "3-1. Көппәтерлі тұрғын үйге (кешенге) тапсырыс беруші объектіні пайдалануға бергеннен кейін, тұрғын және тұрғын емес үй-жайлар меншік иелерінің алдын ала келісімі бойынша, тұрғын және тұрғын емес үй-жайлардың меншік иелері мен коммуналдық қызметтерді (қызметтердің әрбір түріне) берушілер арасында оларды кейіннен жасасу (қол қою) үшін шарттардың жобаларын дайындайды.";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p>
    <w:bookmarkStart w:name="z14" w:id="9"/>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9"/>
    <w:bookmarkStart w:name="z15" w:id="10"/>
    <w:p>
      <w:pPr>
        <w:spacing w:after="0"/>
        <w:ind w:left="0"/>
        <w:jc w:val="both"/>
      </w:pPr>
      <w:r>
        <w:rPr>
          <w:rFonts w:ascii="Times New Roman"/>
          <w:b w:val="false"/>
          <w:i w:val="false"/>
          <w:color w:val="000000"/>
          <w:sz w:val="28"/>
        </w:rPr>
        <w:t>
      Меншік иелерінің бірлестіктері немесе қарапайым серіктестіктер немесе көппәтерлі тұрғын үй менеджерлері немесе басқарушы компаниялар коммуналдық қызметтерді жеткізушілермен (қызметтің әр түріне) ынтымақтастық туралы шарттар жасайды.</w:t>
      </w:r>
    </w:p>
    <w:bookmarkEnd w:id="10"/>
    <w:bookmarkStart w:name="z16" w:id="11"/>
    <w:p>
      <w:pPr>
        <w:spacing w:after="0"/>
        <w:ind w:left="0"/>
        <w:jc w:val="both"/>
      </w:pPr>
      <w:r>
        <w:rPr>
          <w:rFonts w:ascii="Times New Roman"/>
          <w:b w:val="false"/>
          <w:i w:val="false"/>
          <w:color w:val="000000"/>
          <w:sz w:val="28"/>
        </w:rPr>
        <w:t>
      Мүлік иелерінің бірлестіктері немесе жай серіктестіктер немесе көппәтерлі тұрғын үйді басқарушылар немесе басқарушы компаниялар кондоминиум объектісінің ортақ мүлкін күтіп-ұстауға сервистік қызмет субъектілерімен ынтымақтастық шартын жасасады.</w:t>
      </w:r>
    </w:p>
    <w:bookmarkEnd w:id="11"/>
    <w:bookmarkStart w:name="z17" w:id="12"/>
    <w:p>
      <w:pPr>
        <w:spacing w:after="0"/>
        <w:ind w:left="0"/>
        <w:jc w:val="both"/>
      </w:pPr>
      <w:r>
        <w:rPr>
          <w:rFonts w:ascii="Times New Roman"/>
          <w:b w:val="false"/>
          <w:i w:val="false"/>
          <w:color w:val="000000"/>
          <w:sz w:val="28"/>
        </w:rPr>
        <w:t>
      Тікелей бірлескен басқару кезінде ынтымақтастық шарттары кондоминиум объектісінің ортақ мүлкін күтіп-ұстауға коммуналдық қызметтер көрсететін ұйымдар және пәтерлердің, тұрғын емес үй-жайлардың барлық меншік иелерімен немесе пәтерлердің, тұрғын емес үй-жайлардың меншік иелерінің көпшілігімен жасалады. Бұл ретте пәтерлердің, тұрғын емес үй-жайлардың меншік иелерінің барлығы немесе көпшілігі шарттың бір тарабы ретінде әрекет етеді</w:t>
      </w:r>
    </w:p>
    <w:bookmarkEnd w:id="12"/>
    <w:bookmarkStart w:name="z18" w:id="13"/>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жаңа редакцияда жазылсын:</w:t>
      </w:r>
    </w:p>
    <w:bookmarkStart w:name="z20" w:id="14"/>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күтіп-ұстауды қамтамасыз ету үшін сервистік қызмет субъектісімен шарт жасасады.</w:t>
      </w:r>
    </w:p>
    <w:bookmarkEnd w:id="14"/>
    <w:bookmarkStart w:name="z21" w:id="15"/>
    <w:p>
      <w:pPr>
        <w:spacing w:after="0"/>
        <w:ind w:left="0"/>
        <w:jc w:val="both"/>
      </w:pPr>
      <w:r>
        <w:rPr>
          <w:rFonts w:ascii="Times New Roman"/>
          <w:b w:val="false"/>
          <w:i w:val="false"/>
          <w:color w:val="000000"/>
          <w:sz w:val="28"/>
        </w:rPr>
        <w:t>
      Сервистік қызмет субъектілерін таңдауды пәтерлердің, тұрғын емес үй-жайлардың меншік иелері жиналыста не мұндай өкілеттіктер берілген жағдайда үйдің кеңесі жүзеге асырады.</w:t>
      </w:r>
    </w:p>
    <w:bookmarkEnd w:id="15"/>
    <w:bookmarkStart w:name="z22" w:id="16"/>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үйге ортақ инженерлік жүйелерін, сондай-ақ кондоминиум объектісінің ортақ меншігі болып табылатын есепке алу аспаптарын техникалық күйінде күтіп-ұстауды қамтамасыз етеді.";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жаңа редакцияда жазылсын:</w:t>
      </w:r>
    </w:p>
    <w:bookmarkStart w:name="z24" w:id="17"/>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w:t>
      </w:r>
      <w:r>
        <w:rPr>
          <w:rFonts w:ascii="Times New Roman"/>
          <w:b w:val="false"/>
          <w:i w:val="false"/>
          <w:color w:val="000000"/>
          <w:sz w:val="28"/>
        </w:rPr>
        <w:t xml:space="preserve"> жаңа редакцияда жазылсын:</w:t>
      </w:r>
    </w:p>
    <w:bookmarkStart w:name="z26" w:id="18"/>
    <w:p>
      <w:pPr>
        <w:spacing w:after="0"/>
        <w:ind w:left="0"/>
        <w:jc w:val="both"/>
      </w:pPr>
      <w:r>
        <w:rPr>
          <w:rFonts w:ascii="Times New Roman"/>
          <w:b w:val="false"/>
          <w:i w:val="false"/>
          <w:color w:val="000000"/>
          <w:sz w:val="28"/>
        </w:rPr>
        <w:t>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кондоминиум объектісін жылыту маусымына дайындық жұмыстарын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4-1) тармақшасына сәйкес жергілікті өкілді органдар бекіткен жылыту маусымына дайындық және оны өткізу қағидаларына сәйкес ұйымдастырады.";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тармақ</w:t>
      </w:r>
      <w:r>
        <w:rPr>
          <w:rFonts w:ascii="Times New Roman"/>
          <w:b w:val="false"/>
          <w:i w:val="false"/>
          <w:color w:val="000000"/>
          <w:sz w:val="28"/>
        </w:rPr>
        <w:t xml:space="preserve"> жаңа редакцияда жазылсын:</w:t>
      </w:r>
    </w:p>
    <w:bookmarkStart w:name="z28" w:id="19"/>
    <w:p>
      <w:pPr>
        <w:spacing w:after="0"/>
        <w:ind w:left="0"/>
        <w:jc w:val="both"/>
      </w:pPr>
      <w:r>
        <w:rPr>
          <w:rFonts w:ascii="Times New Roman"/>
          <w:b w:val="false"/>
          <w:i w:val="false"/>
          <w:color w:val="000000"/>
          <w:sz w:val="28"/>
        </w:rPr>
        <w:t>
      "25. Есепке алу аспаптарының көрсеткіштерін алу қызметтік куәлікті көрсеткен кезде өнім беруші немесе оның өкілі ай сайын 20-ы күнінен бастап 30-ы күніне дейін не деректерді қашықтықтан беру құрылғылары арқылы жүргізіледі.";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 тармақтар</w:t>
      </w:r>
      <w:r>
        <w:rPr>
          <w:rFonts w:ascii="Times New Roman"/>
          <w:b w:val="false"/>
          <w:i w:val="false"/>
          <w:color w:val="000000"/>
          <w:sz w:val="28"/>
        </w:rPr>
        <w:t xml:space="preserve"> жаңа редакцияда жазылсын:</w:t>
      </w:r>
    </w:p>
    <w:bookmarkStart w:name="z30" w:id="20"/>
    <w:p>
      <w:pPr>
        <w:spacing w:after="0"/>
        <w:ind w:left="0"/>
        <w:jc w:val="both"/>
      </w:pPr>
      <w:r>
        <w:rPr>
          <w:rFonts w:ascii="Times New Roman"/>
          <w:b w:val="false"/>
          <w:i w:val="false"/>
          <w:color w:val="000000"/>
          <w:sz w:val="28"/>
        </w:rPr>
        <w:t>
      "33.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20"/>
    <w:bookmarkStart w:name="z31" w:id="21"/>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bookmarkEnd w:id="21"/>
    <w:bookmarkStart w:name="z32" w:id="22"/>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bookmarkEnd w:id="22"/>
    <w:bookmarkStart w:name="z33" w:id="23"/>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bookmarkEnd w:id="23"/>
    <w:bookmarkStart w:name="z34" w:id="24"/>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bookmarkEnd w:id="24"/>
    <w:bookmarkStart w:name="z35" w:id="25"/>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bookmarkEnd w:id="25"/>
    <w:bookmarkStart w:name="z36" w:id="26"/>
    <w:p>
      <w:pPr>
        <w:spacing w:after="0"/>
        <w:ind w:left="0"/>
        <w:jc w:val="both"/>
      </w:pPr>
      <w:r>
        <w:rPr>
          <w:rFonts w:ascii="Times New Roman"/>
          <w:b w:val="false"/>
          <w:i w:val="false"/>
          <w:color w:val="000000"/>
          <w:sz w:val="28"/>
        </w:rPr>
        <w:t>
      Тұтынушы көппәтерлі тұрғын үйде тұрған кезде өтінішке және аакт-қа тұтынушы және кемінде екі адам қол қояды, оның ішінде: үй кеңесінің мүшесі, мүлік иелері бірлестігінің төрағасы немесе жай серіктестіктің сенім білдірілген адамы не көппәтерлі тұрғын үйді басқарушы немесе басқарушы компания не пәтерлердің, тұрғын емес үй-жайлардың барлық меншік иелері тікелей бірлескен басқару кезінде және өнім берушіге жолданады.</w:t>
      </w:r>
    </w:p>
    <w:bookmarkEnd w:id="26"/>
    <w:bookmarkStart w:name="z37" w:id="27"/>
    <w:p>
      <w:pPr>
        <w:spacing w:after="0"/>
        <w:ind w:left="0"/>
        <w:jc w:val="both"/>
      </w:pPr>
      <w:r>
        <w:rPr>
          <w:rFonts w:ascii="Times New Roman"/>
          <w:b w:val="false"/>
          <w:i w:val="false"/>
          <w:color w:val="000000"/>
          <w:sz w:val="28"/>
        </w:rPr>
        <w:t>
      Тұтынушы жеке тұрғын үйде тұрған кезде өтініш пен актіге тұтынушы қол қояды.</w:t>
      </w:r>
    </w:p>
    <w:bookmarkEnd w:id="27"/>
    <w:bookmarkStart w:name="z38" w:id="28"/>
    <w:p>
      <w:pPr>
        <w:spacing w:after="0"/>
        <w:ind w:left="0"/>
        <w:jc w:val="both"/>
      </w:pPr>
      <w:r>
        <w:rPr>
          <w:rFonts w:ascii="Times New Roman"/>
          <w:b w:val="false"/>
          <w:i w:val="false"/>
          <w:color w:val="000000"/>
          <w:sz w:val="28"/>
        </w:rPr>
        <w:t>
      Егер дау тараптардың келісімі бойынша шешілмесе, тұтынушы сотқа жүгінеді.</w:t>
      </w:r>
    </w:p>
    <w:bookmarkEnd w:id="28"/>
    <w:bookmarkStart w:name="z39" w:id="29"/>
    <w:p>
      <w:pPr>
        <w:spacing w:after="0"/>
        <w:ind w:left="0"/>
        <w:jc w:val="both"/>
      </w:pPr>
      <w:r>
        <w:rPr>
          <w:rFonts w:ascii="Times New Roman"/>
          <w:b w:val="false"/>
          <w:i w:val="false"/>
          <w:color w:val="000000"/>
          <w:sz w:val="28"/>
        </w:rPr>
        <w:t>
      34.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29"/>
    <w:bookmarkStart w:name="z40" w:id="30"/>
    <w:p>
      <w:pPr>
        <w:spacing w:after="0"/>
        <w:ind w:left="0"/>
        <w:jc w:val="both"/>
      </w:pPr>
      <w:r>
        <w:rPr>
          <w:rFonts w:ascii="Times New Roman"/>
          <w:b w:val="false"/>
          <w:i w:val="false"/>
          <w:color w:val="000000"/>
          <w:sz w:val="28"/>
        </w:rPr>
        <w:t>
      Акт тұтынушы қол қоюдан бас тартқан кезде де жарамды деп есептеледі, бірақ оны кемінде үш адамнан тұратын комиссия ресімдеген жағдайда:</w:t>
      </w:r>
    </w:p>
    <w:bookmarkEnd w:id="30"/>
    <w:bookmarkStart w:name="z41" w:id="31"/>
    <w:p>
      <w:pPr>
        <w:spacing w:after="0"/>
        <w:ind w:left="0"/>
        <w:jc w:val="both"/>
      </w:pPr>
      <w:r>
        <w:rPr>
          <w:rFonts w:ascii="Times New Roman"/>
          <w:b w:val="false"/>
          <w:i w:val="false"/>
          <w:color w:val="000000"/>
          <w:sz w:val="28"/>
        </w:rPr>
        <w:t>
      өнім берушінің, үй кеңесінің өкілдері және мүлік иелері бірлестігінің төрағасы немесе жай серіктестіктің сенім білдірілген адамы не көппәтерлі тұрғын үйді басқарушы немесе тұтынушы көппәтерлі тұрғын үйде тұрған кезде басқарушы компанияның өкілі;</w:t>
      </w:r>
    </w:p>
    <w:bookmarkEnd w:id="31"/>
    <w:bookmarkStart w:name="z42" w:id="32"/>
    <w:p>
      <w:pPr>
        <w:spacing w:after="0"/>
        <w:ind w:left="0"/>
        <w:jc w:val="both"/>
      </w:pPr>
      <w:r>
        <w:rPr>
          <w:rFonts w:ascii="Times New Roman"/>
          <w:b w:val="false"/>
          <w:i w:val="false"/>
          <w:color w:val="000000"/>
          <w:sz w:val="28"/>
        </w:rPr>
        <w:t>
      жақын маңдағы жеке тұрғын үйлерде тұратын екі тұрғын қатысқан жағдайда, тұтынушы жеке тұрғын үйде тұрған кезде бұзушылықты фотофиксациялау және (немесе) бейнетіркеу актісіне қоса беріледі.";</w:t>
      </w:r>
    </w:p>
    <w:bookmarkEnd w:id="32"/>
    <w:bookmarkStart w:name="z43" w:id="33"/>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w:t>
      </w:r>
      <w:r>
        <w:rPr>
          <w:rFonts w:ascii="Times New Roman"/>
          <w:b w:val="false"/>
          <w:i w:val="false"/>
          <w:color w:val="000000"/>
          <w:sz w:val="28"/>
        </w:rPr>
        <w:t>қосымшамен толықтырылсын</w:t>
      </w:r>
      <w:r>
        <w:rPr>
          <w:rFonts w:ascii="Times New Roman"/>
          <w:b w:val="false"/>
          <w:i w:val="false"/>
          <w:color w:val="000000"/>
          <w:sz w:val="28"/>
        </w:rPr>
        <w:t>.</w:t>
      </w:r>
    </w:p>
    <w:bookmarkEnd w:id="33"/>
    <w:bookmarkStart w:name="z44" w:id="34"/>
    <w:p>
      <w:pPr>
        <w:spacing w:after="0"/>
        <w:ind w:left="0"/>
        <w:jc w:val="both"/>
      </w:pPr>
      <w:r>
        <w:rPr>
          <w:rFonts w:ascii="Times New Roman"/>
          <w:b w:val="false"/>
          <w:i w:val="false"/>
          <w:color w:val="000000"/>
          <w:sz w:val="28"/>
        </w:rPr>
        <w:t>
      2. Осы қаулы оның алғашқы ресми жарияланған күнінен кейін күнтізбелік он күн өткен соң қолданысқа енгізіледі.</w:t>
      </w:r>
    </w:p>
    <w:bookmarkEnd w:id="3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Қайнарбаев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15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№232 қаулыға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қызметтерді ұсынудың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2" w:id="35"/>
    <w:p>
      <w:pPr>
        <w:spacing w:after="0"/>
        <w:ind w:left="0"/>
        <w:jc w:val="both"/>
      </w:pPr>
      <w:r>
        <w:rPr>
          <w:rFonts w:ascii="Times New Roman"/>
          <w:b w:val="false"/>
          <w:i w:val="false"/>
          <w:color w:val="000000"/>
          <w:sz w:val="28"/>
        </w:rPr>
        <w:t>
      Нысан</w:t>
      </w:r>
    </w:p>
    <w:bookmarkEnd w:id="35"/>
    <w:bookmarkStart w:name="z53" w:id="36"/>
    <w:p>
      <w:pPr>
        <w:spacing w:after="0"/>
        <w:ind w:left="0"/>
        <w:jc w:val="both"/>
      </w:pPr>
      <w:r>
        <w:rPr>
          <w:rFonts w:ascii="Times New Roman"/>
          <w:b w:val="false"/>
          <w:i w:val="false"/>
          <w:color w:val="000000"/>
          <w:sz w:val="28"/>
        </w:rPr>
        <w:t>
       Бірыңғай төлем құжаты/Единый платежный документ</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дербес шоты/Лицевой счет абонента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аты-жөні әкесінің аты (болған жағдайда)/</w:t>
            </w:r>
          </w:p>
          <w:p>
            <w:pPr>
              <w:spacing w:after="20"/>
              <w:ind w:left="20"/>
              <w:jc w:val="both"/>
            </w:pPr>
            <w:r>
              <w:rPr>
                <w:rFonts w:ascii="Times New Roman"/>
                <w:b w:val="false"/>
                <w:i w:val="false"/>
                <w:color w:val="000000"/>
                <w:sz w:val="20"/>
              </w:rPr>
              <w:t>
Фамилия, имя, отчество (при наличии) абонента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мекен-жайы /Адрес абонента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саны/Количество человек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аудан/Общая площадь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кезеңі/период оказания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Бақылаушы/Контроллер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байланыс нөмірі/</w:t>
            </w:r>
          </w:p>
          <w:p>
            <w:pPr>
              <w:spacing w:after="20"/>
              <w:ind w:left="20"/>
              <w:jc w:val="both"/>
            </w:pPr>
            <w:r>
              <w:rPr>
                <w:rFonts w:ascii="Times New Roman"/>
                <w:b w:val="false"/>
                <w:i w:val="false"/>
                <w:color w:val="000000"/>
                <w:sz w:val="20"/>
              </w:rPr>
              <w:t>
Контактный номер поставщика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 тілетін  қызмет тердің  атауы/</w:t>
            </w:r>
          </w:p>
          <w:p>
            <w:pPr>
              <w:spacing w:after="20"/>
              <w:ind w:left="20"/>
              <w:jc w:val="both"/>
            </w:pPr>
            <w:r>
              <w:rPr>
                <w:rFonts w:ascii="Times New Roman"/>
                <w:b w:val="false"/>
                <w:i w:val="false"/>
                <w:color w:val="000000"/>
                <w:sz w:val="20"/>
              </w:rPr>
              <w:t>
Наиме нование  услуг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 дағы  сальдо/ Сальдо на начало  месяца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w:t>
            </w:r>
          </w:p>
          <w:p>
            <w:pPr>
              <w:spacing w:after="20"/>
              <w:ind w:left="20"/>
              <w:jc w:val="both"/>
            </w:pPr>
            <w:r>
              <w:rPr>
                <w:rFonts w:ascii="Times New Roman"/>
                <w:b w:val="false"/>
                <w:i w:val="false"/>
                <w:color w:val="000000"/>
                <w:sz w:val="20"/>
              </w:rPr>
              <w:t>
Оплата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 ғы көр сет кіш/</w:t>
            </w:r>
          </w:p>
          <w:p>
            <w:pPr>
              <w:spacing w:after="20"/>
              <w:ind w:left="20"/>
              <w:jc w:val="both"/>
            </w:pPr>
            <w:r>
              <w:rPr>
                <w:rFonts w:ascii="Times New Roman"/>
                <w:b w:val="false"/>
                <w:i w:val="false"/>
                <w:color w:val="000000"/>
                <w:sz w:val="20"/>
              </w:rPr>
              <w:t>
Преды дущие пока зания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 дық  көрсет кіш/</w:t>
            </w:r>
          </w:p>
          <w:p>
            <w:pPr>
              <w:spacing w:after="20"/>
              <w:ind w:left="20"/>
              <w:jc w:val="both"/>
            </w:pPr>
            <w:r>
              <w:rPr>
                <w:rFonts w:ascii="Times New Roman"/>
                <w:b w:val="false"/>
                <w:i w:val="false"/>
                <w:color w:val="000000"/>
                <w:sz w:val="20"/>
              </w:rPr>
              <w:t>
Теку щие пока зания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 чество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p>
            <w:pPr>
              <w:spacing w:after="20"/>
              <w:ind w:left="20"/>
              <w:jc w:val="both"/>
            </w:pPr>
            <w:r>
              <w:rPr>
                <w:rFonts w:ascii="Times New Roman"/>
                <w:b w:val="false"/>
                <w:i w:val="false"/>
                <w:color w:val="000000"/>
                <w:sz w:val="20"/>
              </w:rPr>
              <w:t>
стои мость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____  үшін  есеп телді/ Начи слено  за __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 ақы/пеня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 теу/Пере расчет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нетін  сомма /К оплате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жабдықтау/Теплоснаб 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 снабжение/ электрмен  жабдықтау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жүйесі/ Горячее водоснаб 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 снабже ние/ Сумен  жабдық 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Водо отве дение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 тау/ газоснаб 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Лифтілерге қызмет көрсету/ Обслужи вание лифтов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 тық  қатты  қалдық тарды  жинау  және  әкету  (қоқыс  әкету)/ Сбор и  вывоз  твердых  бытовых  отходов  (мусоро удаление)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Барлығы/Итого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 w:id="37"/>
    <w:p>
      <w:pPr>
        <w:spacing w:after="0"/>
        <w:ind w:left="0"/>
        <w:jc w:val="both"/>
      </w:pPr>
      <w:r>
        <w:rPr>
          <w:rFonts w:ascii="Times New Roman"/>
          <w:b w:val="false"/>
          <w:i w:val="false"/>
          <w:color w:val="000000"/>
          <w:sz w:val="28"/>
        </w:rPr>
        <w:t>
      Төлеу мерзімі "" жыл/Срок оплаты " "года</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