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790f" w14:textId="935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2023 жылғы 28 желтоқсандағы 11/97 "2024 - 2026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2024 жылғы 29 сәуірдегі № 16/134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Тәжен ауылының бюджеті туралы" Бейнеу аудандық мәслихатының 2023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№11/97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Тәжен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40 105,3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665,0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331,3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39 109,0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40 281,0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- 175,7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175,7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175,7 мың теңге.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енгізілсін.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№11/97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Тәжен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