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3df67" w14:textId="db3df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"2024 - 2026 жылдарға арналған ауылдардың, ауылдық округтердің бюджеттері туралы"</w:t>
      </w:r>
    </w:p>
    <w:p>
      <w:pPr>
        <w:spacing w:after="0"/>
        <w:ind w:left="0"/>
        <w:jc w:val="both"/>
      </w:pPr>
      <w:r>
        <w:rPr>
          <w:rFonts w:ascii="Times New Roman"/>
          <w:b w:val="false"/>
          <w:i w:val="false"/>
          <w:color w:val="000000"/>
          <w:sz w:val="28"/>
        </w:rPr>
        <w:t>Маңғыстау облысы Қарақия аудандық мәслихатының 2024 жылғы 4 қаңтардағы № 12/98 шешімі.</w:t>
      </w:r>
    </w:p>
    <w:p>
      <w:pPr>
        <w:spacing w:after="0"/>
        <w:ind w:left="0"/>
        <w:jc w:val="both"/>
      </w:pPr>
      <w:r>
        <w:rPr>
          <w:rFonts w:ascii="Times New Roman"/>
          <w:b w:val="false"/>
          <w:i w:val="false"/>
          <w:color w:val="ff0000"/>
          <w:sz w:val="28"/>
        </w:rPr>
        <w:t>
      Ескерту. 01.01.2024 бастап қолданысқа енгізіледі - осы шешімнің 3 тармағымен.</w:t>
      </w:r>
    </w:p>
    <w:bookmarkStart w:name="z1" w:id="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Бюджет кодексінің 9-бабының</w:t>
      </w:r>
      <w:r>
        <w:rPr>
          <w:rFonts w:ascii="Times New Roman"/>
          <w:b w:val="false"/>
          <w:i w:val="false"/>
          <w:color w:val="000000"/>
          <w:sz w:val="28"/>
        </w:rPr>
        <w:t xml:space="preserve"> 2-тармағына,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Заңының 6-бабының 1-тармағының 1) тармақшасына және Қарақия аудандық мәслихатының 2023 жылғы 22 желтоқсандағы </w:t>
      </w:r>
      <w:r>
        <w:rPr>
          <w:rFonts w:ascii="Times New Roman"/>
          <w:b w:val="false"/>
          <w:i w:val="false"/>
          <w:color w:val="000000"/>
          <w:sz w:val="28"/>
        </w:rPr>
        <w:t>№ 10/89</w:t>
      </w:r>
      <w:r>
        <w:rPr>
          <w:rFonts w:ascii="Times New Roman"/>
          <w:b w:val="false"/>
          <w:i w:val="false"/>
          <w:color w:val="000000"/>
          <w:sz w:val="28"/>
        </w:rPr>
        <w:t xml:space="preserve"> "2024-2026 жылдарға арналған аудандық бюджет туралы" шешіміне сәйкес, Қарақия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2024-2026 жылдарға арналған ауылдардың, ауылдық округтердің бюджеттері тиісінше осы шешімнің 1, 2, 3, 4, 5, 6, 7, 8, 9, 10, 11, 12, 13, 14, 15, 16, 17, 18, 19, 20 және 21 қосымшаларына сәйкес, оның ішінде 2024 жылға келесідей көлемдерде бекітілсін:</w:t>
      </w:r>
    </w:p>
    <w:bookmarkEnd w:id="1"/>
    <w:bookmarkStart w:name="z5" w:id="2"/>
    <w:p>
      <w:pPr>
        <w:spacing w:after="0"/>
        <w:ind w:left="0"/>
        <w:jc w:val="both"/>
      </w:pPr>
      <w:r>
        <w:rPr>
          <w:rFonts w:ascii="Times New Roman"/>
          <w:b w:val="false"/>
          <w:i w:val="false"/>
          <w:color w:val="000000"/>
          <w:sz w:val="28"/>
        </w:rPr>
        <w:t>
      1) кірістер – 1 213 036,6 мың теңге, оның ішінде:</w:t>
      </w:r>
    </w:p>
    <w:bookmarkEnd w:id="2"/>
    <w:bookmarkStart w:name="z6" w:id="3"/>
    <w:p>
      <w:pPr>
        <w:spacing w:after="0"/>
        <w:ind w:left="0"/>
        <w:jc w:val="both"/>
      </w:pPr>
      <w:r>
        <w:rPr>
          <w:rFonts w:ascii="Times New Roman"/>
          <w:b w:val="false"/>
          <w:i w:val="false"/>
          <w:color w:val="000000"/>
          <w:sz w:val="28"/>
        </w:rPr>
        <w:t>
      салықтық түсімдер бойынша – 264 784,0 мың теңге;</w:t>
      </w:r>
    </w:p>
    <w:bookmarkEnd w:id="3"/>
    <w:bookmarkStart w:name="z7" w:id="4"/>
    <w:p>
      <w:pPr>
        <w:spacing w:after="0"/>
        <w:ind w:left="0"/>
        <w:jc w:val="both"/>
      </w:pPr>
      <w:r>
        <w:rPr>
          <w:rFonts w:ascii="Times New Roman"/>
          <w:b w:val="false"/>
          <w:i w:val="false"/>
          <w:color w:val="000000"/>
          <w:sz w:val="28"/>
        </w:rPr>
        <w:t>
      салықтық емес түсімдер бойынша – 1 152,0 мың теңге;</w:t>
      </w:r>
    </w:p>
    <w:bookmarkEnd w:id="4"/>
    <w:bookmarkStart w:name="z8" w:id="5"/>
    <w:p>
      <w:pPr>
        <w:spacing w:after="0"/>
        <w:ind w:left="0"/>
        <w:jc w:val="both"/>
      </w:pPr>
      <w:r>
        <w:rPr>
          <w:rFonts w:ascii="Times New Roman"/>
          <w:b w:val="false"/>
          <w:i w:val="false"/>
          <w:color w:val="000000"/>
          <w:sz w:val="28"/>
        </w:rPr>
        <w:t>
      негізгі капиталды сатудан</w:t>
      </w:r>
    </w:p>
    <w:bookmarkEnd w:id="5"/>
    <w:bookmarkStart w:name="z9" w:id="6"/>
    <w:p>
      <w:pPr>
        <w:spacing w:after="0"/>
        <w:ind w:left="0"/>
        <w:jc w:val="both"/>
      </w:pPr>
      <w:r>
        <w:rPr>
          <w:rFonts w:ascii="Times New Roman"/>
          <w:b w:val="false"/>
          <w:i w:val="false"/>
          <w:color w:val="000000"/>
          <w:sz w:val="28"/>
        </w:rPr>
        <w:t>
      түсетін түсімдер бойынша – 0,0 теңге;</w:t>
      </w:r>
    </w:p>
    <w:bookmarkEnd w:id="6"/>
    <w:bookmarkStart w:name="z10" w:id="7"/>
    <w:p>
      <w:pPr>
        <w:spacing w:after="0"/>
        <w:ind w:left="0"/>
        <w:jc w:val="both"/>
      </w:pPr>
      <w:r>
        <w:rPr>
          <w:rFonts w:ascii="Times New Roman"/>
          <w:b w:val="false"/>
          <w:i w:val="false"/>
          <w:color w:val="000000"/>
          <w:sz w:val="28"/>
        </w:rPr>
        <w:t>
      трансферттердің түсімдері бойынша – 947 100,6 мың теңге;</w:t>
      </w:r>
    </w:p>
    <w:bookmarkEnd w:id="7"/>
    <w:bookmarkStart w:name="z11" w:id="8"/>
    <w:p>
      <w:pPr>
        <w:spacing w:after="0"/>
        <w:ind w:left="0"/>
        <w:jc w:val="both"/>
      </w:pPr>
      <w:r>
        <w:rPr>
          <w:rFonts w:ascii="Times New Roman"/>
          <w:b w:val="false"/>
          <w:i w:val="false"/>
          <w:color w:val="000000"/>
          <w:sz w:val="28"/>
        </w:rPr>
        <w:t>
      2) шығындар – 1 234 517,0 мың теңге;</w:t>
      </w:r>
    </w:p>
    <w:bookmarkEnd w:id="8"/>
    <w:bookmarkStart w:name="z12" w:id="9"/>
    <w:p>
      <w:pPr>
        <w:spacing w:after="0"/>
        <w:ind w:left="0"/>
        <w:jc w:val="both"/>
      </w:pPr>
      <w:r>
        <w:rPr>
          <w:rFonts w:ascii="Times New Roman"/>
          <w:b w:val="false"/>
          <w:i w:val="false"/>
          <w:color w:val="000000"/>
          <w:sz w:val="28"/>
        </w:rPr>
        <w:t>
      3) таза бюджеттік кредиттеу – 0,0 теңге;</w:t>
      </w:r>
    </w:p>
    <w:bookmarkEnd w:id="9"/>
    <w:bookmarkStart w:name="z13" w:id="10"/>
    <w:p>
      <w:pPr>
        <w:spacing w:after="0"/>
        <w:ind w:left="0"/>
        <w:jc w:val="both"/>
      </w:pPr>
      <w:r>
        <w:rPr>
          <w:rFonts w:ascii="Times New Roman"/>
          <w:b w:val="false"/>
          <w:i w:val="false"/>
          <w:color w:val="000000"/>
          <w:sz w:val="28"/>
        </w:rPr>
        <w:t>
      бюджеттік кредиттер – 0,0 теңге;</w:t>
      </w:r>
    </w:p>
    <w:bookmarkEnd w:id="10"/>
    <w:bookmarkStart w:name="z14" w:id="11"/>
    <w:p>
      <w:pPr>
        <w:spacing w:after="0"/>
        <w:ind w:left="0"/>
        <w:jc w:val="both"/>
      </w:pPr>
      <w:r>
        <w:rPr>
          <w:rFonts w:ascii="Times New Roman"/>
          <w:b w:val="false"/>
          <w:i w:val="false"/>
          <w:color w:val="000000"/>
          <w:sz w:val="28"/>
        </w:rPr>
        <w:t>
      бюджеттік кредиттерді өтеу – 0,0 теңге;</w:t>
      </w:r>
    </w:p>
    <w:bookmarkEnd w:id="11"/>
    <w:bookmarkStart w:name="z15" w:id="12"/>
    <w:p>
      <w:pPr>
        <w:spacing w:after="0"/>
        <w:ind w:left="0"/>
        <w:jc w:val="both"/>
      </w:pPr>
      <w:r>
        <w:rPr>
          <w:rFonts w:ascii="Times New Roman"/>
          <w:b w:val="false"/>
          <w:i w:val="false"/>
          <w:color w:val="000000"/>
          <w:sz w:val="28"/>
        </w:rPr>
        <w:t xml:space="preserve">
      4) қаржы активтерімен </w:t>
      </w:r>
    </w:p>
    <w:bookmarkEnd w:id="12"/>
    <w:bookmarkStart w:name="z16" w:id="13"/>
    <w:p>
      <w:pPr>
        <w:spacing w:after="0"/>
        <w:ind w:left="0"/>
        <w:jc w:val="both"/>
      </w:pPr>
      <w:r>
        <w:rPr>
          <w:rFonts w:ascii="Times New Roman"/>
          <w:b w:val="false"/>
          <w:i w:val="false"/>
          <w:color w:val="000000"/>
          <w:sz w:val="28"/>
        </w:rPr>
        <w:t>
      операциялар бойынша сальдо – 0,0 теңге;</w:t>
      </w:r>
    </w:p>
    <w:bookmarkEnd w:id="13"/>
    <w:bookmarkStart w:name="z17" w:id="14"/>
    <w:p>
      <w:pPr>
        <w:spacing w:after="0"/>
        <w:ind w:left="0"/>
        <w:jc w:val="both"/>
      </w:pPr>
      <w:r>
        <w:rPr>
          <w:rFonts w:ascii="Times New Roman"/>
          <w:b w:val="false"/>
          <w:i w:val="false"/>
          <w:color w:val="000000"/>
          <w:sz w:val="28"/>
        </w:rPr>
        <w:t>
      қаржы активтерін сатып алу – 0,0 теңге;</w:t>
      </w:r>
    </w:p>
    <w:bookmarkEnd w:id="14"/>
    <w:bookmarkStart w:name="z18" w:id="15"/>
    <w:p>
      <w:pPr>
        <w:spacing w:after="0"/>
        <w:ind w:left="0"/>
        <w:jc w:val="both"/>
      </w:pPr>
      <w:r>
        <w:rPr>
          <w:rFonts w:ascii="Times New Roman"/>
          <w:b w:val="false"/>
          <w:i w:val="false"/>
          <w:color w:val="000000"/>
          <w:sz w:val="28"/>
        </w:rPr>
        <w:t xml:space="preserve">
      мемлекеттің қаржы активтерін </w:t>
      </w:r>
    </w:p>
    <w:bookmarkEnd w:id="15"/>
    <w:bookmarkStart w:name="z19" w:id="16"/>
    <w:p>
      <w:pPr>
        <w:spacing w:after="0"/>
        <w:ind w:left="0"/>
        <w:jc w:val="both"/>
      </w:pPr>
      <w:r>
        <w:rPr>
          <w:rFonts w:ascii="Times New Roman"/>
          <w:b w:val="false"/>
          <w:i w:val="false"/>
          <w:color w:val="000000"/>
          <w:sz w:val="28"/>
        </w:rPr>
        <w:t>
      сатудан түсетін түсімдер – 0,0 теңге;</w:t>
      </w:r>
    </w:p>
    <w:bookmarkEnd w:id="16"/>
    <w:bookmarkStart w:name="z20" w:id="17"/>
    <w:p>
      <w:pPr>
        <w:spacing w:after="0"/>
        <w:ind w:left="0"/>
        <w:jc w:val="both"/>
      </w:pPr>
      <w:r>
        <w:rPr>
          <w:rFonts w:ascii="Times New Roman"/>
          <w:b w:val="false"/>
          <w:i w:val="false"/>
          <w:color w:val="000000"/>
          <w:sz w:val="28"/>
        </w:rPr>
        <w:t>
      5) бюджет тапшылығы (профициті) – -21 480,4 мың теңге;</w:t>
      </w:r>
    </w:p>
    <w:bookmarkEnd w:id="17"/>
    <w:bookmarkStart w:name="z21" w:id="18"/>
    <w:p>
      <w:pPr>
        <w:spacing w:after="0"/>
        <w:ind w:left="0"/>
        <w:jc w:val="both"/>
      </w:pPr>
      <w:r>
        <w:rPr>
          <w:rFonts w:ascii="Times New Roman"/>
          <w:b w:val="false"/>
          <w:i w:val="false"/>
          <w:color w:val="000000"/>
          <w:sz w:val="28"/>
        </w:rPr>
        <w:t xml:space="preserve">
      6) бюджет тапшылығын қаржыландыру </w:t>
      </w:r>
    </w:p>
    <w:bookmarkEnd w:id="18"/>
    <w:bookmarkStart w:name="z22" w:id="19"/>
    <w:p>
      <w:pPr>
        <w:spacing w:after="0"/>
        <w:ind w:left="0"/>
        <w:jc w:val="both"/>
      </w:pPr>
      <w:r>
        <w:rPr>
          <w:rFonts w:ascii="Times New Roman"/>
          <w:b w:val="false"/>
          <w:i w:val="false"/>
          <w:color w:val="000000"/>
          <w:sz w:val="28"/>
        </w:rPr>
        <w:t>
      (профицитін пайдалану) – 21 480,4 мың теңге;</w:t>
      </w:r>
    </w:p>
    <w:bookmarkEnd w:id="19"/>
    <w:bookmarkStart w:name="z23" w:id="20"/>
    <w:p>
      <w:pPr>
        <w:spacing w:after="0"/>
        <w:ind w:left="0"/>
        <w:jc w:val="both"/>
      </w:pPr>
      <w:r>
        <w:rPr>
          <w:rFonts w:ascii="Times New Roman"/>
          <w:b w:val="false"/>
          <w:i w:val="false"/>
          <w:color w:val="000000"/>
          <w:sz w:val="28"/>
        </w:rPr>
        <w:t>
      қарыздар түсімі – 0,0 теңге;</w:t>
      </w:r>
    </w:p>
    <w:bookmarkEnd w:id="20"/>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xml:space="preserve">
      бюджет қаражатының </w:t>
      </w:r>
    </w:p>
    <w:p>
      <w:pPr>
        <w:spacing w:after="0"/>
        <w:ind w:left="0"/>
        <w:jc w:val="both"/>
      </w:pPr>
      <w:r>
        <w:rPr>
          <w:rFonts w:ascii="Times New Roman"/>
          <w:b w:val="false"/>
          <w:i w:val="false"/>
          <w:color w:val="000000"/>
          <w:sz w:val="28"/>
        </w:rPr>
        <w:t>
      пайдаланылатын қалдықтары – 21 480,4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Маңғыстау облысы Қарақия аудандық мәслихатының 30.04.2024 </w:t>
      </w:r>
      <w:r>
        <w:rPr>
          <w:rFonts w:ascii="Times New Roman"/>
          <w:b w:val="false"/>
          <w:i w:val="false"/>
          <w:color w:val="000000"/>
          <w:sz w:val="28"/>
        </w:rPr>
        <w:t>№ 15/120</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25" w:id="2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2024 жылға арналған аудандық бюджеттен ауылдар мен ауылдық округтердің бюджеттеріне 947 045,6 мың теңге сомасында субвенция бөлінгені ескерілсін, оның ішінде: </w:t>
      </w:r>
    </w:p>
    <w:bookmarkEnd w:id="21"/>
    <w:bookmarkStart w:name="z29" w:id="22"/>
    <w:p>
      <w:pPr>
        <w:spacing w:after="0"/>
        <w:ind w:left="0"/>
        <w:jc w:val="both"/>
      </w:pPr>
      <w:r>
        <w:rPr>
          <w:rFonts w:ascii="Times New Roman"/>
          <w:b w:val="false"/>
          <w:i w:val="false"/>
          <w:color w:val="000000"/>
          <w:sz w:val="28"/>
        </w:rPr>
        <w:t>
      Болашақ ауылдық округі – 64 728,7 мың теңге;</w:t>
      </w:r>
    </w:p>
    <w:bookmarkEnd w:id="22"/>
    <w:bookmarkStart w:name="z30" w:id="23"/>
    <w:p>
      <w:pPr>
        <w:spacing w:after="0"/>
        <w:ind w:left="0"/>
        <w:jc w:val="both"/>
      </w:pPr>
      <w:r>
        <w:rPr>
          <w:rFonts w:ascii="Times New Roman"/>
          <w:b w:val="false"/>
          <w:i w:val="false"/>
          <w:color w:val="000000"/>
          <w:sz w:val="28"/>
        </w:rPr>
        <w:t>
      Бостан ауылдық округі – 78 319,2 мың теңге;</w:t>
      </w:r>
    </w:p>
    <w:bookmarkEnd w:id="23"/>
    <w:bookmarkStart w:name="z31" w:id="24"/>
    <w:p>
      <w:pPr>
        <w:spacing w:after="0"/>
        <w:ind w:left="0"/>
        <w:jc w:val="both"/>
      </w:pPr>
      <w:r>
        <w:rPr>
          <w:rFonts w:ascii="Times New Roman"/>
          <w:b w:val="false"/>
          <w:i w:val="false"/>
          <w:color w:val="000000"/>
          <w:sz w:val="28"/>
        </w:rPr>
        <w:t>
      Жетібай ауылы – 155 164,6 мың теңге;</w:t>
      </w:r>
    </w:p>
    <w:bookmarkEnd w:id="24"/>
    <w:p>
      <w:pPr>
        <w:spacing w:after="0"/>
        <w:ind w:left="0"/>
        <w:jc w:val="both"/>
      </w:pPr>
      <w:r>
        <w:rPr>
          <w:rFonts w:ascii="Times New Roman"/>
          <w:b w:val="false"/>
          <w:i w:val="false"/>
          <w:color w:val="000000"/>
          <w:sz w:val="28"/>
        </w:rPr>
        <w:t>
      Құланды ауылдық округі – 134 466,1 мың теңге;</w:t>
      </w:r>
    </w:p>
    <w:p>
      <w:pPr>
        <w:spacing w:after="0"/>
        <w:ind w:left="0"/>
        <w:jc w:val="both"/>
      </w:pPr>
      <w:r>
        <w:rPr>
          <w:rFonts w:ascii="Times New Roman"/>
          <w:b w:val="false"/>
          <w:i w:val="false"/>
          <w:color w:val="000000"/>
          <w:sz w:val="28"/>
        </w:rPr>
        <w:t>
      Құрық ауылы – 268 546,0 мың теңге;</w:t>
      </w:r>
    </w:p>
    <w:p>
      <w:pPr>
        <w:spacing w:after="0"/>
        <w:ind w:left="0"/>
        <w:jc w:val="both"/>
      </w:pPr>
      <w:r>
        <w:rPr>
          <w:rFonts w:ascii="Times New Roman"/>
          <w:b w:val="false"/>
          <w:i w:val="false"/>
          <w:color w:val="000000"/>
          <w:sz w:val="28"/>
        </w:rPr>
        <w:t>
      Мұнайшы ауылы – 129 350,9 мың теңге;</w:t>
      </w:r>
    </w:p>
    <w:p>
      <w:pPr>
        <w:spacing w:after="0"/>
        <w:ind w:left="0"/>
        <w:jc w:val="both"/>
      </w:pPr>
      <w:r>
        <w:rPr>
          <w:rFonts w:ascii="Times New Roman"/>
          <w:b w:val="false"/>
          <w:i w:val="false"/>
          <w:color w:val="000000"/>
          <w:sz w:val="28"/>
        </w:rPr>
        <w:t>
      Сенек ауылы – 116 470,1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 жаңа редакцияда - Маңғыстау облысы Қарақия аудандық мәслихатының 30.04.2024 </w:t>
      </w:r>
      <w:r>
        <w:rPr>
          <w:rFonts w:ascii="Times New Roman"/>
          <w:b w:val="false"/>
          <w:i w:val="false"/>
          <w:color w:val="000000"/>
          <w:sz w:val="28"/>
        </w:rPr>
        <w:t>№ 15/120</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33" w:id="25"/>
    <w:p>
      <w:pPr>
        <w:spacing w:after="0"/>
        <w:ind w:left="0"/>
        <w:jc w:val="both"/>
      </w:pPr>
      <w:r>
        <w:rPr>
          <w:rFonts w:ascii="Times New Roman"/>
          <w:b w:val="false"/>
          <w:i w:val="false"/>
          <w:color w:val="000000"/>
          <w:sz w:val="28"/>
        </w:rPr>
        <w:t>
      3. Осы шешім 2024 жылдың 1 қаңтарынан бастап қолданысқа енгізіледі.</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Қарақия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Қалаубай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 4 "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12/98 шешіміне 1-қосымша</w:t>
            </w:r>
          </w:p>
        </w:tc>
      </w:tr>
    </w:tbl>
    <w:bookmarkStart w:name="z38" w:id="26"/>
    <w:p>
      <w:pPr>
        <w:spacing w:after="0"/>
        <w:ind w:left="0"/>
        <w:jc w:val="left"/>
      </w:pPr>
      <w:r>
        <w:rPr>
          <w:rFonts w:ascii="Times New Roman"/>
          <w:b/>
          <w:i w:val="false"/>
          <w:color w:val="000000"/>
        </w:rPr>
        <w:t xml:space="preserve"> 2024 жылға арналған Болашақ ауылдық округінің бюджеті</w:t>
      </w:r>
    </w:p>
    <w:bookmarkEnd w:id="26"/>
    <w:p>
      <w:pPr>
        <w:spacing w:after="0"/>
        <w:ind w:left="0"/>
        <w:jc w:val="both"/>
      </w:pPr>
      <w:r>
        <w:rPr>
          <w:rFonts w:ascii="Times New Roman"/>
          <w:b w:val="false"/>
          <w:i w:val="false"/>
          <w:color w:val="ff0000"/>
          <w:sz w:val="28"/>
        </w:rPr>
        <w:t xml:space="preserve">
      Ескерту. 1 - қосымша жаңа редакцияда - Маңғыстау облысы Қарақия аудандық мәслихатының 30.04.2024 </w:t>
      </w:r>
      <w:r>
        <w:rPr>
          <w:rFonts w:ascii="Times New Roman"/>
          <w:b w:val="false"/>
          <w:i w:val="false"/>
          <w:color w:val="ff0000"/>
          <w:sz w:val="28"/>
        </w:rPr>
        <w:t>№ 15/120</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 4 "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 98шешіміне 2-қосымша</w:t>
            </w:r>
          </w:p>
        </w:tc>
      </w:tr>
    </w:tbl>
    <w:bookmarkStart w:name="z42" w:id="27"/>
    <w:p>
      <w:pPr>
        <w:spacing w:after="0"/>
        <w:ind w:left="0"/>
        <w:jc w:val="left"/>
      </w:pPr>
      <w:r>
        <w:rPr>
          <w:rFonts w:ascii="Times New Roman"/>
          <w:b/>
          <w:i w:val="false"/>
          <w:color w:val="000000"/>
        </w:rPr>
        <w:t xml:space="preserve"> 2024 жылға арналған Бостан ауылдық округінің бюджеті</w:t>
      </w:r>
    </w:p>
    <w:bookmarkEnd w:id="27"/>
    <w:p>
      <w:pPr>
        <w:spacing w:after="0"/>
        <w:ind w:left="0"/>
        <w:jc w:val="both"/>
      </w:pPr>
      <w:r>
        <w:rPr>
          <w:rFonts w:ascii="Times New Roman"/>
          <w:b w:val="false"/>
          <w:i w:val="false"/>
          <w:color w:val="ff0000"/>
          <w:sz w:val="28"/>
        </w:rPr>
        <w:t xml:space="preserve">
      Ескерту. 2 - қосымша жаңа редакцияда - Маңғыстау облысы Қарақия аудандық мәслихатының 30.04.2024 </w:t>
      </w:r>
      <w:r>
        <w:rPr>
          <w:rFonts w:ascii="Times New Roman"/>
          <w:b w:val="false"/>
          <w:i w:val="false"/>
          <w:color w:val="ff0000"/>
          <w:sz w:val="28"/>
        </w:rPr>
        <w:t>№ 15/120</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 4 "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12/98 шешіміне 3-қосымша</w:t>
            </w:r>
          </w:p>
        </w:tc>
      </w:tr>
    </w:tbl>
    <w:bookmarkStart w:name="z46" w:id="28"/>
    <w:p>
      <w:pPr>
        <w:spacing w:after="0"/>
        <w:ind w:left="0"/>
        <w:jc w:val="left"/>
      </w:pPr>
      <w:r>
        <w:rPr>
          <w:rFonts w:ascii="Times New Roman"/>
          <w:b/>
          <w:i w:val="false"/>
          <w:color w:val="000000"/>
        </w:rPr>
        <w:t xml:space="preserve"> 2024 жылға арналған Жетібай ауылының бюджеті</w:t>
      </w:r>
    </w:p>
    <w:bookmarkEnd w:id="28"/>
    <w:p>
      <w:pPr>
        <w:spacing w:after="0"/>
        <w:ind w:left="0"/>
        <w:jc w:val="both"/>
      </w:pPr>
      <w:r>
        <w:rPr>
          <w:rFonts w:ascii="Times New Roman"/>
          <w:b w:val="false"/>
          <w:i w:val="false"/>
          <w:color w:val="ff0000"/>
          <w:sz w:val="28"/>
        </w:rPr>
        <w:t xml:space="preserve">
      Ескерту. 3 - қосымша жаңа редакцияда - Маңғыстау облысы Қарақия аудандық мәслихатының 30.04.2024 </w:t>
      </w:r>
      <w:r>
        <w:rPr>
          <w:rFonts w:ascii="Times New Roman"/>
          <w:b w:val="false"/>
          <w:i w:val="false"/>
          <w:color w:val="ff0000"/>
          <w:sz w:val="28"/>
        </w:rPr>
        <w:t>№ 15/120</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251 186,6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253 979,0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178 427,0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178 427,0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178 427,0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- 2 792,4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 4 "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12/98 шешіміне 4-қосымша</w:t>
            </w:r>
          </w:p>
        </w:tc>
      </w:tr>
    </w:tbl>
    <w:bookmarkStart w:name="z50" w:id="29"/>
    <w:p>
      <w:pPr>
        <w:spacing w:after="0"/>
        <w:ind w:left="0"/>
        <w:jc w:val="left"/>
      </w:pPr>
      <w:r>
        <w:rPr>
          <w:rFonts w:ascii="Times New Roman"/>
          <w:b/>
          <w:i w:val="false"/>
          <w:color w:val="000000"/>
        </w:rPr>
        <w:t xml:space="preserve"> 2024 жылға арналған Құланды ауылдық округінің бюджеті</w:t>
      </w:r>
    </w:p>
    <w:bookmarkEnd w:id="29"/>
    <w:p>
      <w:pPr>
        <w:spacing w:after="0"/>
        <w:ind w:left="0"/>
        <w:jc w:val="both"/>
      </w:pPr>
      <w:r>
        <w:rPr>
          <w:rFonts w:ascii="Times New Roman"/>
          <w:b w:val="false"/>
          <w:i w:val="false"/>
          <w:color w:val="ff0000"/>
          <w:sz w:val="28"/>
        </w:rPr>
        <w:t xml:space="preserve">
      Ескерту. 4 - қосымша жаңа редакцияда - Маңғыстау облысы Қарақия аудандық мәслихатының 30.04.2024 </w:t>
      </w:r>
      <w:r>
        <w:rPr>
          <w:rFonts w:ascii="Times New Roman"/>
          <w:b w:val="false"/>
          <w:i w:val="false"/>
          <w:color w:val="ff0000"/>
          <w:sz w:val="28"/>
        </w:rPr>
        <w:t>№ 15/120</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 4 "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12/98 шешіміне 5-қосымша</w:t>
            </w:r>
          </w:p>
        </w:tc>
      </w:tr>
    </w:tbl>
    <w:bookmarkStart w:name="z54" w:id="30"/>
    <w:p>
      <w:pPr>
        <w:spacing w:after="0"/>
        <w:ind w:left="0"/>
        <w:jc w:val="left"/>
      </w:pPr>
      <w:r>
        <w:rPr>
          <w:rFonts w:ascii="Times New Roman"/>
          <w:b/>
          <w:i w:val="false"/>
          <w:color w:val="000000"/>
        </w:rPr>
        <w:t xml:space="preserve"> 2024 жылға арналған Құрық ауылының бюджеті</w:t>
      </w:r>
    </w:p>
    <w:bookmarkEnd w:id="30"/>
    <w:p>
      <w:pPr>
        <w:spacing w:after="0"/>
        <w:ind w:left="0"/>
        <w:jc w:val="both"/>
      </w:pPr>
      <w:r>
        <w:rPr>
          <w:rFonts w:ascii="Times New Roman"/>
          <w:b w:val="false"/>
          <w:i w:val="false"/>
          <w:color w:val="ff0000"/>
          <w:sz w:val="28"/>
        </w:rPr>
        <w:t xml:space="preserve">
      Ескерту. 5 - қосымша жаңа редакцияда - Маңғыстау облысы Қарақия аудандық мәслихатының 30.04.2024 </w:t>
      </w:r>
      <w:r>
        <w:rPr>
          <w:rFonts w:ascii="Times New Roman"/>
          <w:b w:val="false"/>
          <w:i w:val="false"/>
          <w:color w:val="ff0000"/>
          <w:sz w:val="28"/>
        </w:rPr>
        <w:t>№ 15/120</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363 592,0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268 551,0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268 551,0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268 551,0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268 592,0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268 592,0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268 592,0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167 889,0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- 11 682,0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 4 "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12/98 шешіміне 6-қосымша</w:t>
            </w:r>
          </w:p>
        </w:tc>
      </w:tr>
    </w:tbl>
    <w:bookmarkStart w:name="z58" w:id="31"/>
    <w:p>
      <w:pPr>
        <w:spacing w:after="0"/>
        <w:ind w:left="0"/>
        <w:jc w:val="left"/>
      </w:pPr>
      <w:r>
        <w:rPr>
          <w:rFonts w:ascii="Times New Roman"/>
          <w:b/>
          <w:i w:val="false"/>
          <w:color w:val="000000"/>
        </w:rPr>
        <w:t xml:space="preserve"> 2024 жылға арналған Мұнайшы ауылының бюджеті</w:t>
      </w:r>
    </w:p>
    <w:bookmarkEnd w:id="31"/>
    <w:p>
      <w:pPr>
        <w:spacing w:after="0"/>
        <w:ind w:left="0"/>
        <w:jc w:val="both"/>
      </w:pPr>
      <w:r>
        <w:rPr>
          <w:rFonts w:ascii="Times New Roman"/>
          <w:b w:val="false"/>
          <w:i w:val="false"/>
          <w:color w:val="ff0000"/>
          <w:sz w:val="28"/>
        </w:rPr>
        <w:t xml:space="preserve">
      Ескерту. 6 - қосымша жаңа редакцияда - Маңғыстау облысы Қарақия аудандық мәслихатының 30.04.2024 </w:t>
      </w:r>
      <w:r>
        <w:rPr>
          <w:rFonts w:ascii="Times New Roman"/>
          <w:b w:val="false"/>
          <w:i w:val="false"/>
          <w:color w:val="ff0000"/>
          <w:sz w:val="28"/>
        </w:rPr>
        <w:t>№ 15/120</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- 4 455,1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 4 "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12/98 шешіміне 7-қосымша</w:t>
            </w:r>
          </w:p>
        </w:tc>
      </w:tr>
    </w:tbl>
    <w:bookmarkStart w:name="z62" w:id="32"/>
    <w:p>
      <w:pPr>
        <w:spacing w:after="0"/>
        <w:ind w:left="0"/>
        <w:jc w:val="left"/>
      </w:pPr>
      <w:r>
        <w:rPr>
          <w:rFonts w:ascii="Times New Roman"/>
          <w:b/>
          <w:i w:val="false"/>
          <w:color w:val="000000"/>
        </w:rPr>
        <w:t xml:space="preserve"> 2024 жылға арналған Сенек ауылының бюджеті</w:t>
      </w:r>
    </w:p>
    <w:bookmarkEnd w:id="32"/>
    <w:p>
      <w:pPr>
        <w:spacing w:after="0"/>
        <w:ind w:left="0"/>
        <w:jc w:val="both"/>
      </w:pPr>
      <w:r>
        <w:rPr>
          <w:rFonts w:ascii="Times New Roman"/>
          <w:b w:val="false"/>
          <w:i w:val="false"/>
          <w:color w:val="ff0000"/>
          <w:sz w:val="28"/>
        </w:rPr>
        <w:t xml:space="preserve">
      Ескерту. 7 - қосымша жаңа редакцияда - Маңғыстау облысы Қарақия аудандық мәслихатының 30.04.2024 </w:t>
      </w:r>
      <w:r>
        <w:rPr>
          <w:rFonts w:ascii="Times New Roman"/>
          <w:b w:val="false"/>
          <w:i w:val="false"/>
          <w:color w:val="ff0000"/>
          <w:sz w:val="28"/>
        </w:rPr>
        <w:t>№ 15/120</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116 479,1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116 479,1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116 479,1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- 1 522,9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 4 "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12/98 шешіміне 8-қосымша</w:t>
            </w:r>
          </w:p>
        </w:tc>
      </w:tr>
    </w:tbl>
    <w:bookmarkStart w:name="z65" w:id="33"/>
    <w:p>
      <w:pPr>
        <w:spacing w:after="0"/>
        <w:ind w:left="0"/>
        <w:jc w:val="left"/>
      </w:pPr>
      <w:r>
        <w:rPr>
          <w:rFonts w:ascii="Times New Roman"/>
          <w:b/>
          <w:i w:val="false"/>
          <w:color w:val="000000"/>
        </w:rPr>
        <w:t xml:space="preserve"> 2025 жылға арналған Болашақ ауылдық округінің бюджеті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66 237,0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64 175,0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64 175,0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64 175,0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 4 "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12/98 шешіміне 9-қосымша</w:t>
            </w:r>
          </w:p>
        </w:tc>
      </w:tr>
    </w:tbl>
    <w:bookmarkStart w:name="z69" w:id="34"/>
    <w:p>
      <w:pPr>
        <w:spacing w:after="0"/>
        <w:ind w:left="0"/>
        <w:jc w:val="left"/>
      </w:pPr>
      <w:r>
        <w:rPr>
          <w:rFonts w:ascii="Times New Roman"/>
          <w:b/>
          <w:i w:val="false"/>
          <w:color w:val="000000"/>
        </w:rPr>
        <w:t xml:space="preserve"> 2025 жылға арналған Бостан ауылдық округінің бюджеті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95 384,0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85 728,0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85 728,0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85 728,0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 4 "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12/98 шешіміне 10-қосымша</w:t>
            </w:r>
          </w:p>
        </w:tc>
      </w:tr>
    </w:tbl>
    <w:bookmarkStart w:name="z73" w:id="35"/>
    <w:p>
      <w:pPr>
        <w:spacing w:after="0"/>
        <w:ind w:left="0"/>
        <w:jc w:val="left"/>
      </w:pPr>
      <w:r>
        <w:rPr>
          <w:rFonts w:ascii="Times New Roman"/>
          <w:b/>
          <w:i w:val="false"/>
          <w:color w:val="000000"/>
        </w:rPr>
        <w:t xml:space="preserve"> 2025 жылға арналған Жетібай ауылының бюджеті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246 823,0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100 181,0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52 024,0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47 156,0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47 156,0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146 642,0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146 642,0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146 642,0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246 823,0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 4 "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12/98 шешіміне 11-қосымша</w:t>
            </w:r>
          </w:p>
        </w:tc>
      </w:tr>
    </w:tbl>
    <w:bookmarkStart w:name="z77" w:id="36"/>
    <w:p>
      <w:pPr>
        <w:spacing w:after="0"/>
        <w:ind w:left="0"/>
        <w:jc w:val="left"/>
      </w:pPr>
      <w:r>
        <w:rPr>
          <w:rFonts w:ascii="Times New Roman"/>
          <w:b/>
          <w:i w:val="false"/>
          <w:color w:val="000000"/>
        </w:rPr>
        <w:t xml:space="preserve"> 2025 жылға арналған Құланды ауылдық округінің бюджеті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124 711,0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117 570,0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мекендердегі көшелерді жарықтандыру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Жерлеу орындарын ұстау және туыстары жоқ адамдарды жерлеу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 4 "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12/98 шешіміне 12-қосымша</w:t>
            </w:r>
          </w:p>
        </w:tc>
      </w:tr>
    </w:tbl>
    <w:bookmarkStart w:name="z81" w:id="37"/>
    <w:p>
      <w:pPr>
        <w:spacing w:after="0"/>
        <w:ind w:left="0"/>
        <w:jc w:val="left"/>
      </w:pPr>
      <w:r>
        <w:rPr>
          <w:rFonts w:ascii="Times New Roman"/>
          <w:b/>
          <w:i w:val="false"/>
          <w:color w:val="000000"/>
        </w:rPr>
        <w:t xml:space="preserve"> 2025 жылға арналған Құрық ауылының бюджеті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331 137,0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86 928,0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83 726,0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45 265,0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243 212,0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243 212,0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243 212,0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331 137,0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233 217,0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233 217,0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 4 "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12/98 шешіміне 13-қосымша</w:t>
            </w:r>
          </w:p>
        </w:tc>
      </w:tr>
    </w:tbl>
    <w:bookmarkStart w:name="z85" w:id="38"/>
    <w:p>
      <w:pPr>
        <w:spacing w:after="0"/>
        <w:ind w:left="0"/>
        <w:jc w:val="left"/>
      </w:pPr>
      <w:r>
        <w:rPr>
          <w:rFonts w:ascii="Times New Roman"/>
          <w:b/>
          <w:i w:val="false"/>
          <w:color w:val="000000"/>
        </w:rPr>
        <w:t xml:space="preserve"> 2025 жылға арналған Мұнайшы ауылының бюджеті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134 711,0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44 759,0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27 465,0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27 465,0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89 952,0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89 952,0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89 952,0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 4 "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12/98 шешіміне 14-қосымша</w:t>
            </w:r>
          </w:p>
        </w:tc>
      </w:tr>
    </w:tbl>
    <w:bookmarkStart w:name="z89" w:id="39"/>
    <w:p>
      <w:pPr>
        <w:spacing w:after="0"/>
        <w:ind w:left="0"/>
        <w:jc w:val="left"/>
      </w:pPr>
      <w:r>
        <w:rPr>
          <w:rFonts w:ascii="Times New Roman"/>
          <w:b/>
          <w:i w:val="false"/>
          <w:color w:val="000000"/>
        </w:rPr>
        <w:t xml:space="preserve"> 2025 жылға арналған Сенек ауылының бюджеті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157 338,0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157 338,0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157 338,0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кенттік, ауылдық округтің коммуналыдық мүлкін басқару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 4 "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12/98 шешіміне 15-қосымша</w:t>
            </w:r>
          </w:p>
        </w:tc>
      </w:tr>
    </w:tbl>
    <w:bookmarkStart w:name="z93" w:id="40"/>
    <w:p>
      <w:pPr>
        <w:spacing w:after="0"/>
        <w:ind w:left="0"/>
        <w:jc w:val="left"/>
      </w:pPr>
      <w:r>
        <w:rPr>
          <w:rFonts w:ascii="Times New Roman"/>
          <w:b/>
          <w:i w:val="false"/>
          <w:color w:val="000000"/>
        </w:rPr>
        <w:t xml:space="preserve"> 2026 жылға арналған Болашақ ауылдық округінің бюджеті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67 376,0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67 376,0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67 376,0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адамдады жерлеу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 4 "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12/98 шешіміне 16-қосымша</w:t>
            </w:r>
          </w:p>
        </w:tc>
      </w:tr>
    </w:tbl>
    <w:bookmarkStart w:name="z97" w:id="41"/>
    <w:p>
      <w:pPr>
        <w:spacing w:after="0"/>
        <w:ind w:left="0"/>
        <w:jc w:val="left"/>
      </w:pPr>
      <w:r>
        <w:rPr>
          <w:rFonts w:ascii="Times New Roman"/>
          <w:b/>
          <w:i w:val="false"/>
          <w:color w:val="000000"/>
        </w:rPr>
        <w:t xml:space="preserve"> 2026 жылға арналған Бостан ауылдық округінің бюджеті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100 135,0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89 999,0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89 999,0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89 999,0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көшені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 4 "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12/98 шешіміне 17-қосымша</w:t>
            </w:r>
          </w:p>
        </w:tc>
      </w:tr>
    </w:tbl>
    <w:bookmarkStart w:name="z101" w:id="42"/>
    <w:p>
      <w:pPr>
        <w:spacing w:after="0"/>
        <w:ind w:left="0"/>
        <w:jc w:val="left"/>
      </w:pPr>
      <w:r>
        <w:rPr>
          <w:rFonts w:ascii="Times New Roman"/>
          <w:b/>
          <w:i w:val="false"/>
          <w:color w:val="000000"/>
        </w:rPr>
        <w:t xml:space="preserve"> 2026 жылға арналған Жетібай ауылының бюджеті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259 148,0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105 188,0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55 675,0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54 624,0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49 513,0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49 513,0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153 960,0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259 148,0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179 525,0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179 525,0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көшені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 4 "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12/98 шешіміне 18-қосымша</w:t>
            </w:r>
          </w:p>
        </w:tc>
      </w:tr>
    </w:tbl>
    <w:bookmarkStart w:name="z105" w:id="43"/>
    <w:p>
      <w:pPr>
        <w:spacing w:after="0"/>
        <w:ind w:left="0"/>
        <w:jc w:val="left"/>
      </w:pPr>
      <w:r>
        <w:rPr>
          <w:rFonts w:ascii="Times New Roman"/>
          <w:b/>
          <w:i w:val="false"/>
          <w:color w:val="000000"/>
        </w:rPr>
        <w:t xml:space="preserve"> 2026 жылға арналған Құланды ауылдық округінің бюджеті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130 932,0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123 435,0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123 435,0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123 435,0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көшені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 4 "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12/98 шешіміне 19-қосымша</w:t>
            </w:r>
          </w:p>
        </w:tc>
      </w:tr>
    </w:tbl>
    <w:bookmarkStart w:name="z109" w:id="44"/>
    <w:p>
      <w:pPr>
        <w:spacing w:after="0"/>
        <w:ind w:left="0"/>
        <w:jc w:val="left"/>
      </w:pPr>
      <w:r>
        <w:rPr>
          <w:rFonts w:ascii="Times New Roman"/>
          <w:b/>
          <w:i w:val="false"/>
          <w:color w:val="000000"/>
        </w:rPr>
        <w:t xml:space="preserve"> 2026 жылға арналған Құрық ауылының бюджеті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347 708,0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91 273,0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87 911,0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47 528,0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255 389,0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255 389,0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255 389,0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347 708,0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көшені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 4 "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12/98 шешіміне 20-қосымша</w:t>
            </w:r>
          </w:p>
        </w:tc>
      </w:tr>
    </w:tbl>
    <w:bookmarkStart w:name="z113" w:id="45"/>
    <w:p>
      <w:pPr>
        <w:spacing w:after="0"/>
        <w:ind w:left="0"/>
        <w:jc w:val="left"/>
      </w:pPr>
      <w:r>
        <w:rPr>
          <w:rFonts w:ascii="Times New Roman"/>
          <w:b/>
          <w:i w:val="false"/>
          <w:color w:val="000000"/>
        </w:rPr>
        <w:t xml:space="preserve"> 2026 жылға арналған Мұнайшы ауылының бюджеті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141 430,0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46 995,0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94 435,0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94 435,0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94 435,0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141 430,0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көшені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 4 "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12/98 шешіміне 21-қосымша</w:t>
            </w:r>
          </w:p>
        </w:tc>
      </w:tr>
    </w:tbl>
    <w:bookmarkStart w:name="z117" w:id="46"/>
    <w:p>
      <w:pPr>
        <w:spacing w:after="0"/>
        <w:ind w:left="0"/>
        <w:jc w:val="left"/>
      </w:pPr>
      <w:r>
        <w:rPr>
          <w:rFonts w:ascii="Times New Roman"/>
          <w:b/>
          <w:i w:val="false"/>
          <w:color w:val="000000"/>
        </w:rPr>
        <w:t xml:space="preserve"> 2026 жылға арналған Сенек ауылының бюджеті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177 492,0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165 192,0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165 192,0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165 192,0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кенттік, ауылдық округтің коммуналыдық мүлкін басқару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көшені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