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1d7c" w14:textId="e821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әкімінің 2015 жылғы 14 тамыздағы № 61 "Сайлау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әкімінің 2024 жылғы 13 маусымдағы № 22 шешімі. Маңғыстау облысы Әділет департаментінде 2024 жылғы 21 маусымда № 4716-12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Қарақия ауданы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учаскелерін құру туралы" Қарақия ауданы әкімінің 2015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2813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қосымшада: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151 сайлау учаскесі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151 сайлау учаскесі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Жетібай ауылы, Маңғыстау облысының білім басқармасының Қарақия ауданы бойынша білім бөлімінің "Зердебай Бекарыстанұлы атындағы № 3 жалпы білім беретін мектеп" коммуналдық мемлекеттік мекемесінің ғимараты, телефон/факс: 8/72937/ 26-7-51.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ауылының, Жаңақұрылыс шағын ауданының № 1-36 үйлері, Геофизика, Ш.Ыбырайымұлы, 2-ауыл шағын аудандарының барлық үйлері, Аэропорт шағын ауданының № 1-199 үйлері.".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Қарақия ауданы әкімі аппаратының басшысына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Төретаев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аумақтық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