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02bee" w14:textId="0102b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2024 - 2026 жылдарға арналған аудандық маңызы бар қаланың, ауылдардың, ауылдық округтің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Түпқараған аудандық мәслихатының 2024 жылғы 4 қаңтардағы № 12/71 шешімі.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- осы шешімнің 3 тармағымен.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9-1 бабының 2-тармағына,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Заңының 6-бабының 1-тармағының 1) тармақшасына сәйкес, Түпқараған аудандық мәслихаты ШЕШІМ ҚАБЫЛДАДЫҚ: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2024-2026 жылдарға арналған аудандық маңызы бар қаланың, ауылдардың, ауылдық округтің бюджеттері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,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</w:t>
      </w:r>
      <w:r>
        <w:rPr>
          <w:rFonts w:ascii="Times New Roman"/>
          <w:b w:val="false"/>
          <w:i w:val="false"/>
          <w:color w:val="000000"/>
          <w:sz w:val="28"/>
        </w:rPr>
        <w:t xml:space="preserve">18 қосымшаларға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келесідей көлемде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2 046 061,4 мың теңге, оның ішінде: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309 742,0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475,0 мың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65 872,7 мың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1 669 971,7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2 165 609,7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- 119 548,3 мың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- 119 548,3 мың теңге, оның ішінде: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119 548,3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1 -тармақ жаңа редакцияда - Маңғыстау облысы Түпқараған аудандық мәслихатының 03.05.2024 </w:t>
      </w:r>
      <w:r>
        <w:rPr>
          <w:rFonts w:ascii="Times New Roman"/>
          <w:b w:val="false"/>
          <w:i w:val="false"/>
          <w:color w:val="000000"/>
          <w:sz w:val="28"/>
        </w:rPr>
        <w:t>№ 14/79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аудандық бюджеттен аудандық маңызы бар қаланың, ауылдардың, ауылдық округтің бюджеттеріне берілетін бюджеттік субвенциялар көлемдері 850,0 мың теңге сомасында көзделгені ескерілсін, оның ішінде: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Форт-Шевченко қаласына – 200,0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Ақшұқыр ауылына – 200,0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Баутино ауылына – 100,0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Сайын Шапағатов ауылдық округіне –  200,0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Таушық ауылына – 100,0 мың теңге;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Қызылөзен ауылына – 50,0 мың теңге.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Түпқараған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Түпқараған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4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№12/71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Ақшұқыр ауылының бюджеті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Маңғыстау облысы Түпқараған аудандық мәслихатының 03.05.2024 </w:t>
      </w:r>
      <w:r>
        <w:rPr>
          <w:rFonts w:ascii="Times New Roman"/>
          <w:b w:val="false"/>
          <w:i w:val="false"/>
          <w:color w:val="ff0000"/>
          <w:sz w:val="28"/>
        </w:rPr>
        <w:t>№ 14/79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теңге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581 848,8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105 848,0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80 911,0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түсiмдерi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446 700,8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446 700,8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446 700,8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602 963,0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71 678,0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71 678,0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58 293,0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394 595,0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394 595,0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248 953,0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96 380,0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-21 114,2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(профицитін пайдалану) қаржыландыру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21 114,2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21 114,2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21 114,2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21 114,2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Түпқараған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4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№12/71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Ақшұқыр ауылының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теңге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503 483,0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79 868,0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78 797,0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басқа да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түсiмдерi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413 315,0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413 315,0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413 315,0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налдық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 әкімшісі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503 483,0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63 305,0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63 305,0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63 305,0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363 015,0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363 015,0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252 953,0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54 262,0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57 973,0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57 973,0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57 973,0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(профицитін пайдалану) қаржыландыру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Түпқараған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4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№12/71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4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Ақшұқыр ауылының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теңге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527 901,0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103 162,0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80 590,0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басқа да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түсiмдерi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413 739,0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413 739,0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413 739,0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налдық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 әкімшісі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527 901,0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63 498,0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63 498,0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63 498,0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384 100,0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384 100,0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273 320,0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53 774,0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60 231,0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60 231,0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60 231,0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(профицитін пайдалану) қаржыландыру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Түпқараған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4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№12/71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4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Баутин ауылының бюджеті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 қосымша жаңа редакцияда - Маңғыстау облысы Түпқараған аудандық мәслихатының 03.05.2024 </w:t>
      </w:r>
      <w:r>
        <w:rPr>
          <w:rFonts w:ascii="Times New Roman"/>
          <w:b w:val="false"/>
          <w:i w:val="false"/>
          <w:color w:val="ff0000"/>
          <w:sz w:val="28"/>
        </w:rPr>
        <w:t>№ 14/79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теңге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196 872,4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30 752,0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19 852,0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4 652,7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4 652,7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4 152,7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түсiмдерi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161 467,7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161 467,7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161 467,7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теңге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209 377,7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69 952,7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69 952,7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53 952,7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-12 505,3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(профицитін пайдалану) қаржыландыру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12 505,3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Түпқараған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4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№12/71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5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Баутин ауылының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134 725,0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түсiмдерi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111 540,0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111 540,0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111 540,0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налдық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 әкімшісі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134 725,0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(профицитін пайдалану) қаржыландыру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Түпқараған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4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№12/71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5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Баутин ауылының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148 598,0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түсiмдерi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116 041,0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116 041,0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116 041,0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налдық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 әкімшісі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148 598,0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88 428,0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88 428,0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(профицитін пайдалану) қаржыландыру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Түпқараған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4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№12/71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6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Қызылөзен ауылының бюджеті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 қосымша жаңа редакцияда - Маңғыстау облысы Түпқараған аудандық мәслихатының 03.05.2024 </w:t>
      </w:r>
      <w:r>
        <w:rPr>
          <w:rFonts w:ascii="Times New Roman"/>
          <w:b w:val="false"/>
          <w:i w:val="false"/>
          <w:color w:val="ff0000"/>
          <w:sz w:val="28"/>
        </w:rPr>
        <w:t>№ 14/79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145 256,2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түсiмдерi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140 663,2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140 663,2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140 663,2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(профицитін пайдалану) қаржыландыру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Түпқараған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4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№12/71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6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Қызылөзен ауылының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102 534,0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түсiмдерi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98 047,0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98 047,0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98 047,0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налдық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 әкімшісі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102 534,0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(профицитін пайдалану) қаржыландыру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Түпқараған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4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№12/71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</w:tbl>
    <w:bookmarkStart w:name="z7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Қызылөзен ауылының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119 553,0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түсiмдерi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113 967,0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113 967,0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113 967,0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налдық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 әкімшісі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119 553,0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(профицитін пайдалану) қаржыландыру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Түпқараған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4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12/71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7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Сайын Шапағатов ауылдық округінің бюджеті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 қосымша жаңа редакцияда - Маңғыстау облысы Түпқараған аудандық мәслихатының 03.05.2024 </w:t>
      </w:r>
      <w:r>
        <w:rPr>
          <w:rFonts w:ascii="Times New Roman"/>
          <w:b w:val="false"/>
          <w:i w:val="false"/>
          <w:color w:val="ff0000"/>
          <w:sz w:val="28"/>
        </w:rPr>
        <w:t>№ 14/79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557 592,6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57 863,0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43 353,0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түсiмдерi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493 109,6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493 109,6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493 109,6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бағдарлама-лардың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558 446,0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330 137,0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330 137,0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225 063,0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55 801,0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124 818,0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124 818,0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124 818,0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(профицитін пайдалану) қаржыландыру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Түпқараған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4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№12/71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</w:tbl>
    <w:bookmarkStart w:name="z8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Сайын Шапағатов ауылдық округінің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424 616,0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түсiмдерi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373 630,0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373 630,0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373 630,0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бағдарлама-лардың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424 616,0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338 890,0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338 890,0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230 063,0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61 707,0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(профицитін пайдалану) қаржыландыру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Түпқараған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4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12/71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</w:tbl>
    <w:bookmarkStart w:name="z8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Сайын Шапағатов ауылдық округінің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429 053,0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56 817,0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түсiмдерi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364 134,0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364 134,0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364 134,0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бағдарлама-лардың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429 053,0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345 301,0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345 301,0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63 151,0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(профицитін пайдалану) қаржыландыру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Түпқараған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4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№12/71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9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Таушық ауылының бюджеті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 қосымша жаңа редакцияда - Маңғыстау облысы Түпқараған аудандық мәслихатының 03.05.2024 </w:t>
      </w:r>
      <w:r>
        <w:rPr>
          <w:rFonts w:ascii="Times New Roman"/>
          <w:b w:val="false"/>
          <w:i w:val="false"/>
          <w:color w:val="ff0000"/>
          <w:sz w:val="28"/>
        </w:rPr>
        <w:t>№ 14/79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180 051,7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түсiмдерi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160 984,7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160 984,7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160 984,7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бағдарлама-лардың әкімшісі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180 303,0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(профицитін пайдалану) қаржыландыру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Түпқараған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4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№12/71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қосымша</w:t>
            </w:r>
          </w:p>
        </w:tc>
      </w:tr>
    </w:tbl>
    <w:bookmarkStart w:name="z9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Таушық ауылының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110 921,0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түсiмдерi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96 091,0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96 091,0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96 091,0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бағдарлама-лардың әкімшісі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110 921,0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(профицитін пайдалану) қаржыландыру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Түпқараған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4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№12/71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қосымша</w:t>
            </w:r>
          </w:p>
        </w:tc>
      </w:tr>
    </w:tbl>
    <w:bookmarkStart w:name="z10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Таушық ауылының бюджеті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теңге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122 454,0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түсiмдерi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103 147,0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103 147,0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103 147,0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бағдарлама-лардың әкімшісі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122 454,0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(профицитін пайдалану) қаржыландыру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Түпқараған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4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№12/71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107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Форт-Шевченко қаласының бюджеті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 қосымша жаңа редакцияда - Маңғыстау облысы Түпқараған аудандық мәслихатының 03.05.2024 </w:t>
      </w:r>
      <w:r>
        <w:rPr>
          <w:rFonts w:ascii="Times New Roman"/>
          <w:b w:val="false"/>
          <w:i w:val="false"/>
          <w:color w:val="ff0000"/>
          <w:sz w:val="28"/>
        </w:rPr>
        <w:t>№ 14/79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384 439,7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65 959,0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түсiмдерi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267 045,7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267 045,7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267 045,7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налдық топ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 әкімшісі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468 726,0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380 192,0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380 192,0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191 179,0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-84 286,3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(профицитін пайдалану) қаржыландыру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84 286,3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84 286,3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84 286,3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84 286,3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Түпқараған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4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№12/71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қосымша</w:t>
            </w:r>
          </w:p>
        </w:tc>
      </w:tr>
    </w:tbl>
    <w:bookmarkStart w:name="z11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Форт-Шевченко қаласының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387 195,0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109 910,0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67 910,0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түсiмдерi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272 387,0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272 387,0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272 387,0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налдық топ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 әкімшісі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387 195,0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316 311,0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316 311,0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218 811,0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(профицитін пайдалану) қаржыландыру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Түпқараған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4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№12/71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қосымша</w:t>
            </w:r>
          </w:p>
        </w:tc>
      </w:tr>
    </w:tbl>
    <w:bookmarkStart w:name="z11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Форт-Шевченко қаласының бюджеті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398 961,0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126 675,0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69 075,0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түсiмдерi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266 585,0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266 585,0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266 585,0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налдық топ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 әкімшісі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398 961,0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49 530,0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49 530,0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49 530,0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323 721,0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323 721,0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220 121,0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(профицитін пайдалану) қаржыландыру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