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f254" w14:textId="e21f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2023 жылғы 28 желтоқсандағы № 11/70 "2024 - 2026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2024 жылғы 26 қаңтардағы № 12/75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1.Мұнайлы аудандық мәслихатының 2023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№11/70</w:t>
      </w:r>
      <w:r>
        <w:rPr>
          <w:rFonts w:ascii="Times New Roman"/>
          <w:b w:val="false"/>
          <w:i w:val="false"/>
          <w:color w:val="000000"/>
          <w:sz w:val="28"/>
        </w:rPr>
        <w:t xml:space="preserve"> "2024-2026 жылдарға арналған ауылдардың, ауылдық округтердің бюджеттері туралы" (нормативтік құқықтық актілерді мемлекеттік тіркеу Тізілімінде №192139 болып тіркелген)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Мұнайлы аудандық мәслихатының 2023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№10/62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"2024-2026 жылдарға арналған аудандық бюджет туралы" шешіміне (нормативтік құқықтық актілерді мемлекеттік тіркеу Тізілімінде №191659 болып тіркелген) сәйкес, Мұнайлы аудандық мәслихаты ШЕШІМ ҚАБЫЛДАДЫ:";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1-қосымша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Атамекен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2-қосымша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Басқұдық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3-қосымша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Батыр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4-қосымша</w:t>
            </w:r>
          </w:p>
        </w:tc>
      </w:tr>
    </w:tbl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Баянды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5-қосымша</w:t>
            </w:r>
          </w:p>
        </w:tc>
      </w:tr>
    </w:tbl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Дәулет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6-қосымша</w:t>
            </w:r>
          </w:p>
        </w:tc>
      </w:tr>
    </w:tbl>
    <w:bookmarkStart w:name="z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Қызылтөбе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159 052,0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7-қосымша</w:t>
            </w:r>
          </w:p>
        </w:tc>
      </w:tr>
    </w:tbl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Маңғыстау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8-қосымша</w:t>
            </w:r>
          </w:p>
        </w:tc>
      </w:tr>
    </w:tbl>
    <w:bookmarkStart w:name="z6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Атамекен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 шешіміне 9-қосымша</w:t>
            </w:r>
          </w:p>
        </w:tc>
      </w:tr>
    </w:tbl>
    <w:bookmarkStart w:name="z6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Басқұдық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10-қосымша</w:t>
            </w:r>
          </w:p>
        </w:tc>
      </w:tr>
    </w:tbl>
    <w:bookmarkStart w:name="z7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Батыр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11-қосымша</w:t>
            </w:r>
          </w:p>
        </w:tc>
      </w:tr>
    </w:tbl>
    <w:bookmarkStart w:name="z8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Баянды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12-қосымша</w:t>
            </w:r>
          </w:p>
        </w:tc>
      </w:tr>
    </w:tbl>
    <w:bookmarkStart w:name="z9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Дәулет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13-қосымша</w:t>
            </w:r>
          </w:p>
        </w:tc>
      </w:tr>
    </w:tbl>
    <w:bookmarkStart w:name="z9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Қызылтөбе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135 250,0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14-қосымша</w:t>
            </w:r>
          </w:p>
        </w:tc>
      </w:tr>
    </w:tbl>
    <w:bookmarkStart w:name="z10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Маңғыстау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15-қосымша</w:t>
            </w:r>
          </w:p>
        </w:tc>
      </w:tr>
    </w:tbl>
    <w:bookmarkStart w:name="z11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Атамекен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16-қосымша</w:t>
            </w:r>
          </w:p>
        </w:tc>
      </w:tr>
    </w:tbl>
    <w:bookmarkStart w:name="z11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Басқұдық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17-қосымша</w:t>
            </w:r>
          </w:p>
        </w:tc>
      </w:tr>
    </w:tbl>
    <w:bookmarkStart w:name="z1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Батыр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18-қосымша</w:t>
            </w:r>
          </w:p>
        </w:tc>
      </w:tr>
    </w:tbl>
    <w:bookmarkStart w:name="z1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Баянды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19-қосымша</w:t>
            </w:r>
          </w:p>
        </w:tc>
      </w:tr>
    </w:tbl>
    <w:bookmarkStart w:name="z1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Дәулет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20-қосымша</w:t>
            </w:r>
          </w:p>
        </w:tc>
      </w:tr>
    </w:tbl>
    <w:bookmarkStart w:name="z1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Қызылтөбе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136 324,0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№12/75 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№11/70 шешіміне 21-қосымша</w:t>
            </w:r>
          </w:p>
        </w:tc>
      </w:tr>
    </w:tbl>
    <w:bookmarkStart w:name="z15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Маңғыстау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