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636d" w14:textId="fec6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2023 жылғы 22 желтоқсандағы № 10/62 "2024 - 2026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2024 жылғы 22 сәуірдегі № 14/85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Мұнайлы аудандық мәслихатының 2023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№10/62</w:t>
      </w:r>
      <w:r>
        <w:rPr>
          <w:rFonts w:ascii="Times New Roman"/>
          <w:b w:val="false"/>
          <w:i w:val="false"/>
          <w:color w:val="000000"/>
          <w:sz w:val="28"/>
        </w:rPr>
        <w:t xml:space="preserve"> "2024-2026 жылдарға арналған аудандық бюджет туралы" (нормативтік құқықтық актілерді мемлекеттік тіркеу Тізілімінде №191659 болып тіркелген)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11 120 044,6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5 112 565,2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61 113,0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18 112,0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5 928 254,4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11 740 999,8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171 065,0 мың теңге, оның ішінде: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426 426,0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255 361,0 мың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- 792 020,2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792 020,2 мың теңге, оның ішінде: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426 426,0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256 232,0 мың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621 826,2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2024 жылға арналған аудандық бюджетке кірістерді бөлу нормативтері келесідей мөлшерлерде белгіленсін: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– 50 пайыз;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ұсталатын жеке табыс салығы – 27 пайыз;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салынбайтын табыстардан ұсталатын жеке табыс салығы – 100 пайыз;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шетелдік азаматтар табыстарынан ұсталатын жеке табыс салығы – 10 пайыз;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 – 23,4 пайыз.";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2024 жылға арналған аудандық бюджетке республикалық бюджеттен және Ұлттық қордан ағымдағы нысаналы трансферттердің, нысаналы даму трансферттері мен бюджеттік кредиттердің 4 636 429,0 мың теңге сомасында бөлінгендігі ескерілсін. Оларды пайдалану тәртібі аудан әкімдігінің қаулысының негізінде анықталады."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 жылға арналған аудан әкімдігінің резерві 100 000,0 мың теңге сомасында бекітілсін.";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"Мұнайлы аудандық экономика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Ш. Сұңғат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"22" сәуір 2024 жыл 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№14/85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№10/62 шешіміне 1 қосымша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11 120 044,6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5 112 565,2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2 144 076,2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1 022 828,0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1 121 248,2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924 341,0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924 341,0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1 733 465,0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1 733 465,0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5 928 254,4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155 161,4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5 773 093,0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5 773 093,0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11 740 999,8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1 504 488,0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шеңберiндегі iс-шаралар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3 435 893,0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2 361 330,0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2 361 330,0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1 282 371,0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2 418 665,0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1 989 036,0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1 527 390,0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1 527 390,0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66 186,2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66 186,2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66 186,2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461 949,8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461 949,8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461 949,8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1 943 444,9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1 777 707,9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947 483,9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947 483,9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777 011,9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777 011,9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208 354,9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- 792 020,2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792 020,2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426 426,0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255 460,0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621 826,2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621 826,2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№14/85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№10/62 шешіміне 4 қосымша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іске асыруға бағытталған 2024 жылға арналған аудандық бюджеттің бюджеттік даму бағдарламаларының тізбесі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