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7eda1" w14:textId="837ed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Мұнайлы аудандық мәслихатының 2023 жылғы 28 желтоқсандағы № 11/70 "2024 - 2026 жылдарға арналған ауылдардың, ауылдық округтердің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Мұнайлы аудандық мәслихатының 2024 жылғы 26 сәуірдегі № 15/88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Мұнайлы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Мұнайлы аудандық мәслихатының 2023 жылғы 28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№11/70</w:t>
      </w:r>
      <w:r>
        <w:rPr>
          <w:rFonts w:ascii="Times New Roman"/>
          <w:b w:val="false"/>
          <w:i w:val="false"/>
          <w:color w:val="000000"/>
          <w:sz w:val="28"/>
        </w:rPr>
        <w:t xml:space="preserve"> "2024-2026 жылдарға арналған ауылдардың, ауылдық округтердің бюджеттері туралы" (нормативтік құқықтық актілерді мемлекеттік тіркеу Тізілімінде №192139 болып тіркелген) шешіміне келесідей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2024-2026 жылдарға арналған ауылдардың, ауылдық округтердің бюджеттері тиісінше 1, 2, 3, 4, 5, 6, 7, 8, 9, 10, 11, 12, 13, 14, 15, 16, 17, 18, 19, 20 және 21-қосымшаларға сәйкес, оның ішінде 2024 жылға келесідей көлемдерде бекітілсін: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2 326 759,9 мың теңге, оның ішінде: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1 225 098,9 мың теңге;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19,0 мың теңге;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232 810,0 мың теңге;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– 868 832,0 мың теңге;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2 601 049,5 мың теңге;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 теңге, оның ішінде: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 – -274 289,6 мың теңге;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- 274 289,6 мың теңге, оның ішінде: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274 289,6 мың теңге.";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7-қосымшалары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7-қосымшаларына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жылдың 1 қаңтарынан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Мұнайлы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Билялов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"Мұнайлы аудандық экономика 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және қаржы бөлімі" мемлекеттік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мекемесінің басшысы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 Ш. Сұңғат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"26" сәуір 2024 жыл 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26 сәуірдегі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№15/88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№11/70 шешіміне 1 қосымша</w:t>
            </w:r>
          </w:p>
        </w:tc>
      </w:tr>
    </w:tbl>
    <w:bookmarkStart w:name="z36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Атамекен ауылдық округінің бюджеті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158 109,1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102 644,1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80 398,1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түсетін, Жәбірленушілерге өтемақы қорына, Білім беру инфрақұрылымын қолдау қорына және Арнаулы мемлекеттік қорға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174 507,4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90 751,4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90 751,4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90 751,4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64 734,4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- 16 398,3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16 398,3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16 398,3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16 398,3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16 398,3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26 сәуірдегі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№15/88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№11/70 шешіміне 2 қосымша</w:t>
            </w:r>
          </w:p>
        </w:tc>
      </w:tr>
    </w:tbl>
    <w:bookmarkStart w:name="z43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Басқұдық ауылдық округінің бюджеті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277 986,7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218 766,0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түсетін, Жәбірленушілерге өтемақы қорына, Білім беру инфрақұрылымын қолдау қорына және Арнаулы мемлекеттік қорға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38 620,7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38 620,7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38 620,7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362 426,3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161 918,0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7 285,8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7 285,8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7 285,8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7 285,8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70 865,5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70 865,5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70 865,5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70 865,5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- 84 439,6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84 439,6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84 439,6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84 439,6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84 439,6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26 сәуірдегі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№15/88 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№11/70 шешіміне 3 қосымша</w:t>
            </w:r>
          </w:p>
        </w:tc>
      </w:tr>
    </w:tbl>
    <w:bookmarkStart w:name="z50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Батыр ауылдық округінің бюджеті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598 674,4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түсетін, Жәбірленушілерге өтемақы қорына, Білім беру инфрақұрылымын қолдау қорына және Арнаулы мемлекеттік қорға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452 679,4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452 679,4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452 679,4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645 994,9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151 278,5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151 278,5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151 278,5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131 908,5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14 620,4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14 620,4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14 620,4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14 620,4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- 47 320,5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47 320,5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47 320,5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47 320,5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47 320,5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26 сәуірдегі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№15/88 шешіміне 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№11/70 шешіміне 4 қосымша</w:t>
            </w:r>
          </w:p>
        </w:tc>
      </w:tr>
    </w:tbl>
    <w:bookmarkStart w:name="z57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Баянды ауылының бюджеті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138 517,2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76 429,0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35 459,0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түсетін, Жәбірленушілерге өтемақы қорына, Білім беру инфрақұрылымын қолдау қорына және Арнаулы мемлекеттік қорға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30 288,2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30 288,2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30 288,2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161 399,1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45 115,8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45 115,8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45 115,8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29 135,8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3 567,2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3 567,2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3 567,2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3 567,2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- 22 881,9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22 881,9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22 881,9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22 881,9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22 881,9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26 сәуірдегі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№15/88 шешіміне 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№11/70 шешіміне 5 қосымша</w:t>
            </w:r>
          </w:p>
        </w:tc>
      </w:tr>
    </w:tbl>
    <w:bookmarkStart w:name="z64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Дәулет ауылдық округінің бюджеті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186 753,9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77 314,8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40 402,8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40 402,8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34 412,0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түсетін, Жәбірленушілерге өтемақы қорына, Білім беру инфрақұрылымын қолдау қорына және Арнаулы мемлекеттік қорға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91 819,1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91 819,1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91 819,1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188 754,1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53 077,0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53 077,0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53 077,0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53 077,0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128 877,0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128 877,0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128 877,0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20 159,0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108 718,0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- 2 000,2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26 сәуірдегі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№15/88 шешіміне 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№11/70 шешіміне 6 қосымша</w:t>
            </w:r>
          </w:p>
        </w:tc>
      </w:tr>
    </w:tbl>
    <w:bookmarkStart w:name="z71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Қызылтөбе ауылдық округінің бюджеті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359 423,3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243 862,0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85 482,0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79 273,0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түсетін, Жәбірленушілерге өтемақы қорына, Білім беру инфрақұрылымын қолдау қорына және Арнаулы мемлекеттік қорға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76 561,3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76 561,3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76 561,3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365 659,0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75 676,2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75 676,2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75 676,2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69 208,2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6 468,0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147 463,9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147 463,9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147 463,9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3 191,9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35 054,0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109 218,0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108 335,0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108 335,0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108 335,0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108 335,0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26 083,3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26 083,3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26 083,3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26 083,3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- 6 235,7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6 235,7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6 235,7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6 235,7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6 235,7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26 сәуірдегі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№15/88 шешіміне 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№11/70 шешіміне 7 қосымша</w:t>
            </w:r>
          </w:p>
        </w:tc>
      </w:tr>
    </w:tbl>
    <w:bookmarkStart w:name="z78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Маңғыстау ауылының бюджеті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607 295,3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396 088,0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157 888,0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2 882,9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152 437,1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түсетін, Жәбірленушілерге өтемақы қорына, Білім беру инфрақұрылымын қолдау қорына және Арнаулы мемлекеттік қорға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148 726,3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148 726,3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148 726,3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702 308,7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547 207,0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547 207,0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547 207,0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460 967,0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69 674,7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69 674,7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69 674,7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69 674,7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- 95 013,4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95 013,4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95 013,4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95 013,4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95 013,4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