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4285" w14:textId="ab44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15 қарашадағы № 518 "Қостанай облысы әкімдігінің ветеринария басқармасы"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2024 жылғы 10 қаңтардағы № 7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әкімдігінің ветеринария басқармасы" мемлекеттік мекемесі туралы ережені бекіту туралы" 2021 жылғы 15 қарашадағы № 518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әкімдігінің ветеринария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"9. Заңды тұлғаның орналасқан жері: 110000, Қазақстан Республикасы, Қостанай облысы, Қостанай қаласы, О. Шипин көшесі, 153/3-үй.".</w:t>
      </w:r>
    </w:p>
    <w:bookmarkEnd w:id="3"/>
    <w:bookmarkStart w:name="z9" w:id="4"/>
    <w:p>
      <w:pPr>
        <w:spacing w:after="0"/>
        <w:ind w:left="0"/>
        <w:jc w:val="both"/>
      </w:pPr>
      <w:r>
        <w:rPr>
          <w:rFonts w:ascii="Times New Roman"/>
          <w:b w:val="false"/>
          <w:i w:val="false"/>
          <w:color w:val="000000"/>
          <w:sz w:val="28"/>
        </w:rPr>
        <w:t>
      2. "Қостанай облысы әкімдігінің ветеринария басқармасы" мемлекеттік мекемесі Қазақстан Республикасының заңнамасында белгіленген тәртіпте:</w:t>
      </w:r>
    </w:p>
    <w:bookmarkEnd w:id="4"/>
    <w:bookmarkStart w:name="z10" w:id="5"/>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өзгерістің әділет органдарында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қаулыға қол қойылған күнінен бастап бес жұмыс күні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2" w:id="7"/>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7"/>
    <w:bookmarkStart w:name="z13"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4" w:id="9"/>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