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04dad" w14:textId="dd04d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15 наурыздағы № 130 "Қостанай облысының қалалары мен елді мекендерінің аумақтарын абаттандыру қағидаларын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Қостанай облысы мәслихатының 2024 жылғы 16 қаңтардағы № 110 шешімі</w:t>
      </w:r>
    </w:p>
    <w:p>
      <w:pPr>
        <w:spacing w:after="0"/>
        <w:ind w:left="0"/>
        <w:jc w:val="both"/>
      </w:pPr>
      <w:bookmarkStart w:name="z4" w:id="0"/>
      <w:r>
        <w:rPr>
          <w:rFonts w:ascii="Times New Roman"/>
          <w:b w:val="false"/>
          <w:i w:val="false"/>
          <w:color w:val="000000"/>
          <w:sz w:val="28"/>
        </w:rPr>
        <w:t>
      Қостанай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облыстық мәслихатының "Қостанай облысының қалалары мен елді мекендерінің аумақтарын абаттандыру қағидаларын бекіту туралы" 2017 жылғы 15 наурыздағы № 130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7014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3-1) тармақшамен толықтырылсын:</w:t>
      </w:r>
    </w:p>
    <w:bookmarkStart w:name="z8" w:id="3"/>
    <w:p>
      <w:pPr>
        <w:spacing w:after="0"/>
        <w:ind w:left="0"/>
        <w:jc w:val="both"/>
      </w:pPr>
      <w:r>
        <w:rPr>
          <w:rFonts w:ascii="Times New Roman"/>
          <w:b w:val="false"/>
          <w:i w:val="false"/>
          <w:color w:val="000000"/>
          <w:sz w:val="28"/>
        </w:rPr>
        <w:t>
      "3-1) ірі габаритті қалдықтар – мөлшері биіктігі, ені немесе ұзындығы 0,5 метрден асатын, өзінің тұтыну қасиетін жоғалтқан заттар (жиһаз, тұрмыстық техника, сантехника және басқа да ірі заттар) болып табылатын өндіріс және тұтыну қалдықтары;";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7-1) тармақшамен толықтырылсын:</w:t>
      </w:r>
    </w:p>
    <w:bookmarkStart w:name="z10" w:id="4"/>
    <w:p>
      <w:pPr>
        <w:spacing w:after="0"/>
        <w:ind w:left="0"/>
        <w:jc w:val="both"/>
      </w:pPr>
      <w:r>
        <w:rPr>
          <w:rFonts w:ascii="Times New Roman"/>
          <w:b w:val="false"/>
          <w:i w:val="false"/>
          <w:color w:val="000000"/>
          <w:sz w:val="28"/>
        </w:rPr>
        <w:t>
      "7-1) мамандандырылған ұйымдар – коммуналдық қалдықтарды жинау, сұрыптау, тасымалдау, қалпына келтіру және (немесе) жою жөніндегі қызметті жүзеге асыратын дара кәсіпкерлер немесе заңды тұлғалар жатады;";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 тармақ</w:t>
      </w:r>
      <w:r>
        <w:rPr>
          <w:rFonts w:ascii="Times New Roman"/>
          <w:b w:val="false"/>
          <w:i w:val="false"/>
          <w:color w:val="000000"/>
          <w:sz w:val="28"/>
        </w:rPr>
        <w:t xml:space="preserve"> жаңа редакцияда жазылсын:</w:t>
      </w:r>
    </w:p>
    <w:bookmarkStart w:name="z12" w:id="5"/>
    <w:p>
      <w:pPr>
        <w:spacing w:after="0"/>
        <w:ind w:left="0"/>
        <w:jc w:val="both"/>
      </w:pPr>
      <w:r>
        <w:rPr>
          <w:rFonts w:ascii="Times New Roman"/>
          <w:b w:val="false"/>
          <w:i w:val="false"/>
          <w:color w:val="000000"/>
          <w:sz w:val="28"/>
        </w:rPr>
        <w:t>
      "31. Контейнерлік алаңдарды және контейнерлерді пайдаланатын және оларға қызмет көрсететін мамандандырылған ұйымдар:</w:t>
      </w:r>
    </w:p>
    <w:bookmarkEnd w:id="5"/>
    <w:bookmarkStart w:name="z13" w:id="6"/>
    <w:p>
      <w:pPr>
        <w:spacing w:after="0"/>
        <w:ind w:left="0"/>
        <w:jc w:val="both"/>
      </w:pPr>
      <w:r>
        <w:rPr>
          <w:rFonts w:ascii="Times New Roman"/>
          <w:b w:val="false"/>
          <w:i w:val="false"/>
          <w:color w:val="000000"/>
          <w:sz w:val="28"/>
        </w:rPr>
        <w:t>
      1) контейнерлік алаңдарды, контейнерлерді және оған іргелес аумақтарды санитариялық күтіп-ұстауды қамтамасыз етеді;</w:t>
      </w:r>
    </w:p>
    <w:bookmarkEnd w:id="6"/>
    <w:bookmarkStart w:name="z14" w:id="7"/>
    <w:p>
      <w:pPr>
        <w:spacing w:after="0"/>
        <w:ind w:left="0"/>
        <w:jc w:val="both"/>
      </w:pPr>
      <w:r>
        <w:rPr>
          <w:rFonts w:ascii="Times New Roman"/>
          <w:b w:val="false"/>
          <w:i w:val="false"/>
          <w:color w:val="000000"/>
          <w:sz w:val="28"/>
        </w:rPr>
        <w:t>
      2) оларға уақтылы жөндеу жүргізеді және одан әрі пайдалануға жарамсыз контейнерлерді ауыстырады;</w:t>
      </w:r>
    </w:p>
    <w:bookmarkEnd w:id="7"/>
    <w:bookmarkStart w:name="z15" w:id="8"/>
    <w:p>
      <w:pPr>
        <w:spacing w:after="0"/>
        <w:ind w:left="0"/>
        <w:jc w:val="both"/>
      </w:pPr>
      <w:r>
        <w:rPr>
          <w:rFonts w:ascii="Times New Roman"/>
          <w:b w:val="false"/>
          <w:i w:val="false"/>
          <w:color w:val="000000"/>
          <w:sz w:val="28"/>
        </w:rPr>
        <w:t>
      3) контейнерлік алаңдар мен контейнерлерді үнемі жууды, дезинфекциялауды, дезинсекциялауды, шыбындар мен кеміргіштерге қарсы дератизациялауды қамтамасыз ету бойынша шаралар қабылдайды.";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31-1 - тармақпен</w:t>
      </w:r>
      <w:r>
        <w:rPr>
          <w:rFonts w:ascii="Times New Roman"/>
          <w:b w:val="false"/>
          <w:i w:val="false"/>
          <w:color w:val="000000"/>
          <w:sz w:val="28"/>
        </w:rPr>
        <w:t xml:space="preserve"> толықтырылсын:</w:t>
      </w:r>
    </w:p>
    <w:bookmarkStart w:name="z17" w:id="9"/>
    <w:p>
      <w:pPr>
        <w:spacing w:after="0"/>
        <w:ind w:left="0"/>
        <w:jc w:val="both"/>
      </w:pPr>
      <w:r>
        <w:rPr>
          <w:rFonts w:ascii="Times New Roman"/>
          <w:b w:val="false"/>
          <w:i w:val="false"/>
          <w:color w:val="000000"/>
          <w:sz w:val="28"/>
        </w:rPr>
        <w:t>
      "31-1. Іргелес аумақта құрылыс қалдықтарын және ірі габаритті қалдықтарды контейнерлік алаңдарға жинауға жол берілмейді.</w:t>
      </w:r>
    </w:p>
    <w:bookmarkEnd w:id="9"/>
    <w:bookmarkStart w:name="z18" w:id="10"/>
    <w:p>
      <w:pPr>
        <w:spacing w:after="0"/>
        <w:ind w:left="0"/>
        <w:jc w:val="both"/>
      </w:pPr>
      <w:r>
        <w:rPr>
          <w:rFonts w:ascii="Times New Roman"/>
          <w:b w:val="false"/>
          <w:i w:val="false"/>
          <w:color w:val="000000"/>
          <w:sz w:val="28"/>
        </w:rPr>
        <w:t>
      Жеке және заңды тұлғалар құрылыс қалдықтарын және ірі габаритті қалдықтарды арнайы бөлінген орындарға дербес әкетуді жүргізеді.";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 тармақ</w:t>
      </w:r>
      <w:r>
        <w:rPr>
          <w:rFonts w:ascii="Times New Roman"/>
          <w:b w:val="false"/>
          <w:i w:val="false"/>
          <w:color w:val="000000"/>
          <w:sz w:val="28"/>
        </w:rPr>
        <w:t xml:space="preserve"> жаңа редакцияда жазылсын:</w:t>
      </w:r>
    </w:p>
    <w:bookmarkStart w:name="z20" w:id="11"/>
    <w:p>
      <w:pPr>
        <w:spacing w:after="0"/>
        <w:ind w:left="0"/>
        <w:jc w:val="both"/>
      </w:pPr>
      <w:r>
        <w:rPr>
          <w:rFonts w:ascii="Times New Roman"/>
          <w:b w:val="false"/>
          <w:i w:val="false"/>
          <w:color w:val="000000"/>
          <w:sz w:val="28"/>
        </w:rPr>
        <w:t>
      "32. Коммуналдық қалдықтарды тасымалдауды жүзеге асыратын жұмыскерлер контейнерлерден мамандандырылған көлікке түсіру кезінде төгілген қоқыстарды дереу жинайды.";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36-1 - тармақпен</w:t>
      </w:r>
      <w:r>
        <w:rPr>
          <w:rFonts w:ascii="Times New Roman"/>
          <w:b w:val="false"/>
          <w:i w:val="false"/>
          <w:color w:val="000000"/>
          <w:sz w:val="28"/>
        </w:rPr>
        <w:t xml:space="preserve"> толықтырылсын:</w:t>
      </w:r>
    </w:p>
    <w:bookmarkStart w:name="z22" w:id="12"/>
    <w:p>
      <w:pPr>
        <w:spacing w:after="0"/>
        <w:ind w:left="0"/>
        <w:jc w:val="both"/>
      </w:pPr>
      <w:r>
        <w:rPr>
          <w:rFonts w:ascii="Times New Roman"/>
          <w:b w:val="false"/>
          <w:i w:val="false"/>
          <w:color w:val="000000"/>
          <w:sz w:val="28"/>
        </w:rPr>
        <w:t>
      "36-1. Құрылыс-монтаждау жұмыстарын жүргізу кезінде осы жұмыстарды өз қаражаты есебінен жүргізген адамдар күнтізбелік отыз күн ішінде бүлінген және (немесе) бұзылған абаттандырудың бастапқы пайдалану қасиеттерін қалпына келтіреді. Жолдар мен жаяу жүргіншілер тротуарларының жабындарын қозғайтын құрылыс-монтаждау жұмыстарын жүргізу кезінде осы жұмыстарды жүргізген адамдар бастапқы жабын материалынан бүлінген және (немесе) бұзылған жабынның бастапқы пайдалану сапасын қалпына келтіреді.";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37-1 тармақпен</w:t>
      </w:r>
      <w:r>
        <w:rPr>
          <w:rFonts w:ascii="Times New Roman"/>
          <w:b w:val="false"/>
          <w:i w:val="false"/>
          <w:color w:val="000000"/>
          <w:sz w:val="28"/>
        </w:rPr>
        <w:t xml:space="preserve"> толықтырылсын:</w:t>
      </w:r>
    </w:p>
    <w:bookmarkStart w:name="z24" w:id="13"/>
    <w:p>
      <w:pPr>
        <w:spacing w:after="0"/>
        <w:ind w:left="0"/>
        <w:jc w:val="both"/>
      </w:pPr>
      <w:r>
        <w:rPr>
          <w:rFonts w:ascii="Times New Roman"/>
          <w:b w:val="false"/>
          <w:i w:val="false"/>
          <w:color w:val="000000"/>
          <w:sz w:val="28"/>
        </w:rPr>
        <w:t>
      "37-1. Әртүрлі жарнамаларды және басқа да ақпараттарды ғимараттарға, дуалдарға, қалалық жолаушылар көліктері аялдамаларында, жарықтандыру бағаналарына, ағаштарға жапсыруға және ілуге жол берілмейді.".</w:t>
      </w:r>
    </w:p>
    <w:bookmarkEnd w:id="13"/>
    <w:bookmarkStart w:name="z25" w:id="1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 төрағасының өкілеттігін уақытша жүзеге асырушы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