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b63d" w14:textId="2f3b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"Жер учаскесіне қауымдық сервитут белгілеу туралы" 2022 жылғы 10 қазандағы № 2339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19 қаңтардағы № 76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"Жер учаскесіне қауымдық сервитут белгілеу туралы" 2022 жылғы 10 қазандағы № 2339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