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2531" w14:textId="6382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2024 жылғы 5 наурыздағы № 342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2024 жылғы 8 ақпандағы № 68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елді мекендердің жері санатынан Қостанай қаласындағы Сибирская көшесі бойынша № 2 тұрғын үйдің Абай даңғылы, 56 дейінгі шекарасында су құбырын пайдалану үшін Қостанай қаласы, Сибирская көшесі бойынша № 2 тұрғын үйдің Абай даңғылы, 56 дейінгі шекарасында мекенжайында орналасқан, жалпы алаңы 0,0630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