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c636" w14:textId="190c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11 сәуірдегі № 567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2024 жылғы 27 ақпандағы № 93, № 95, № 96, 2024 жылғы 1 наурыздағы № 101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мемлекеттік активтер және сатып алу бөлімі" мемлекеттік мекемесіне елді мекендердің жері санатынан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мемлекеттік активтер және сатып алу бөлімі" мемлекеттік мекемесіне қауымдық сервитут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Карбышев көшесі, "Қостанай-Су" мемлекеттік коммуналдық кәсіпорнының желісіне қосылғанға дейін № 2, № 2 Д үйлердің арасында мекенжайы бойынша орналасқан жер учаскесі, жалпы алаңы 0,0252 гектар, инженерлік коммуникацияларды (сумен жабдықтау желілері) жүргізу үшін;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Жуковский 1-өтпе жолы көшесі мекенжайы бойынша орналасқан жер учаскесі, жалпы алаңы 0,0729 гектар, су бөлу желісіне қызмет көрсету үшін;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5 шағын ауданы, № 10 және № 14 үйлердің арасында мекенжайы бойынша орналасқан жер учаскесі, жалпы алаңы 0,0287 гектар, жылумен жабдықтау желісіне қызмет көрсету үшін;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Киевская көшесі, № 24 және № 24/1 үйлердің арасында мекенжайы бойынша орналасқан жер учаскесі, жалпы алаңы 0,0290 гектар, жылумен жабдықтау желісіне қызмет көрсету үшін;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Қостанай қаласы, Қасымханов көшесі, 91-үй мекенжайы бойынша орналасқан жер учаскесі, жалпы алаңы 0,0229 гектар, инженерлік желілерді (жылумен жабдықтау құбырлары) жүргізу үшін;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Қостанай қаласы, Кубеев көшесі, 17 мекенжайы бойынша орналасқан жер учаскесі, жалпы алаңы 0,0324 гектар, инженерлік желілерді (жылумен жабдықтау құбырлары) жүргізу үшін.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