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756c" w14:textId="6217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2024 жылғы 15 сәуірдегі № 598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18-бабының </w:t>
      </w:r>
      <w:r>
        <w:rPr>
          <w:rFonts w:ascii="Times New Roman"/>
          <w:b w:val="false"/>
          <w:i w:val="false"/>
          <w:color w:val="000000"/>
          <w:sz w:val="28"/>
        </w:rPr>
        <w:t>5-1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 әкімдігінің жер қатынастары бөлімі" мемлекеттік мекемесінің 2024 жылғы 20 наурыздағы № 144 бұйрығымен бекітілген жерге орналастыру жобасы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тұрғын үй-коммуналдық шаруашылық, жолаушылар көлігі және автомобиль жолдары бөлімі" мемлекеттік мекемесіне елді мекендердің жері санатынан инженерлік желілерді және көлік инфрақұрылымы объектілерін пайдалану (Рабочая көшесін қайта салу және қызмет көрсету) үшін Қостанай қаласы, Рабочая көшесі, 160 мекенжайында орналасқан, жалпы алаңы 6,6880 гектардан алаңы 0,5495 гектар, кадастрлық нөмірі 12-193-006-1711 жер учаскесінің бөлігіне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