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081e" w14:textId="d870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2024 жылғы 19 сәуірдегі № 621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18-бабының</w:t>
      </w:r>
      <w:r>
        <w:rPr>
          <w:rFonts w:ascii="Times New Roman"/>
          <w:b w:val="false"/>
          <w:i w:val="false"/>
          <w:color w:val="000000"/>
          <w:sz w:val="28"/>
        </w:rPr>
        <w:t xml:space="preserve"> 5-1 тармақшасына,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2024 жылғы 28 наурыздағы № 153 бұйрығымен бекітілген жерге орналастыру жобасы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мекемесіне елді мекендердің жері санатынан "Қонай шағын ауданында сыртқы жарықтандырудың құрылысы" объектісі бойынша инженерлік коммуникацияларды жүргізу үшін Қостанай қаласы, Қонай шағын ауданы мекенжайында орналасқан, жалпы алаңы 0,4168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