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6414" w14:textId="a1e6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2024 жылғы 26 сәуірдегі № 660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18-бабының</w:t>
      </w:r>
      <w:r>
        <w:rPr>
          <w:rFonts w:ascii="Times New Roman"/>
          <w:b w:val="false"/>
          <w:i w:val="false"/>
          <w:color w:val="000000"/>
          <w:sz w:val="28"/>
        </w:rPr>
        <w:t xml:space="preserve"> 5-1 тармақшасына,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 әкімдігінің жер қатынастары бөлімі" мемлекеттік мекемесінің 2024 жылғы 10 сәуірдегі № 179, № 180, № 181, № 182, № 183, № 184, № 185 бұйрықтарымен бекітілген жерге орналастыру жобалары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 әкімдігінің құрылыс бөлімі" мемлекеттік мекемесіне елді мекендердің жері санатынан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"Қостанай қаласы әкімдігінің құрылыс бөлімі" мемлекеттік мекемесіне қауымдық сервитут белгіленетін жер учаскелерінің тізбесі</w:t>
      </w:r>
    </w:p>
    <w:bookmarkEnd w:id="7"/>
    <w:bookmarkStart w:name="z17" w:id="8"/>
    <w:p>
      <w:pPr>
        <w:spacing w:after="0"/>
        <w:ind w:left="0"/>
        <w:jc w:val="both"/>
      </w:pPr>
      <w:r>
        <w:rPr>
          <w:rFonts w:ascii="Times New Roman"/>
          <w:b w:val="false"/>
          <w:i w:val="false"/>
          <w:color w:val="000000"/>
          <w:sz w:val="28"/>
        </w:rPr>
        <w:t>
      1) Қостанай қаласы, Индустриялық аймақ мекенжайында орналасқан жер учаскесі, жалпы алаңы 0,0068 гектар, "Қостанай қаласындағы индустриялық аймақта "KIA" автомобильдерін шығаратын зауытқа сыртқы инженерлік желілердің құрылысы" объектісі бойынша инженерлік коммуникацияларды (су құбыры) жүргізу үшін;</w:t>
      </w:r>
    </w:p>
    <w:bookmarkEnd w:id="8"/>
    <w:bookmarkStart w:name="z18" w:id="9"/>
    <w:p>
      <w:pPr>
        <w:spacing w:after="0"/>
        <w:ind w:left="0"/>
        <w:jc w:val="both"/>
      </w:pPr>
      <w:r>
        <w:rPr>
          <w:rFonts w:ascii="Times New Roman"/>
          <w:b w:val="false"/>
          <w:i w:val="false"/>
          <w:color w:val="000000"/>
          <w:sz w:val="28"/>
        </w:rPr>
        <w:t>
      2) Қостанай қаласы, Индустриялық аймақ мекенжайында орналасқан жер учаскесі, жалпы алаңы 0,4667 гектар, "Қостанай қаласындағы индустриялық аймақта "KIA" автомобильдерін шығаратын зауытқа сыртқы инженерлік желілердің құрылысы" объектісі бойынша инженерлік коммуникацияларды (су құбыры) жүргізу үшін;</w:t>
      </w:r>
    </w:p>
    <w:bookmarkEnd w:id="9"/>
    <w:bookmarkStart w:name="z19" w:id="10"/>
    <w:p>
      <w:pPr>
        <w:spacing w:after="0"/>
        <w:ind w:left="0"/>
        <w:jc w:val="both"/>
      </w:pPr>
      <w:r>
        <w:rPr>
          <w:rFonts w:ascii="Times New Roman"/>
          <w:b w:val="false"/>
          <w:i w:val="false"/>
          <w:color w:val="000000"/>
          <w:sz w:val="28"/>
        </w:rPr>
        <w:t>
      3) Қостанай қаласы, Индустриялық аймақ мекенжайында орналасқан жер учаскесі, жалпы алаңы 1,2696 гектар, "Қостанай қаласындағы индустриялық аймақта "KIA" автомобильдерін шығаратын зауытқа сыртқы инженерлік желілердің құрылысы" объектісі бойынша инженерлік коммуникацияларды (электрмен жабдықтау) жүргізу үшін;</w:t>
      </w:r>
    </w:p>
    <w:bookmarkEnd w:id="10"/>
    <w:bookmarkStart w:name="z20" w:id="11"/>
    <w:p>
      <w:pPr>
        <w:spacing w:after="0"/>
        <w:ind w:left="0"/>
        <w:jc w:val="both"/>
      </w:pPr>
      <w:r>
        <w:rPr>
          <w:rFonts w:ascii="Times New Roman"/>
          <w:b w:val="false"/>
          <w:i w:val="false"/>
          <w:color w:val="000000"/>
          <w:sz w:val="28"/>
        </w:rPr>
        <w:t>
      4) Қостанай қаласы, Индустриялық аймақ мекенжайында орналасқан жер учаскесі, жалпы алаңы 0,0595 гектар, "Қостанай қаласындағы индустриялық аймақта "KIA" автомобильдерін шығаратын зауытқа сыртқы инженерлік желілердің құрылысы" объектісі бойынша инженерлік коммуникацияларды (канализация) жүргізу үшін;</w:t>
      </w:r>
    </w:p>
    <w:bookmarkEnd w:id="11"/>
    <w:bookmarkStart w:name="z21" w:id="12"/>
    <w:p>
      <w:pPr>
        <w:spacing w:after="0"/>
        <w:ind w:left="0"/>
        <w:jc w:val="both"/>
      </w:pPr>
      <w:r>
        <w:rPr>
          <w:rFonts w:ascii="Times New Roman"/>
          <w:b w:val="false"/>
          <w:i w:val="false"/>
          <w:color w:val="000000"/>
          <w:sz w:val="28"/>
        </w:rPr>
        <w:t>
      5) Қостанай қаласы, Индустриялық аймақ мекенжайында орналасқан жер учаскесі, жалпы алаңы 0,6000 гектар, "Қостанай қаласындағы индустриялық аймақта "KIA" автомобильдерін шығаратын зауытқа сыртқы инженерлік желілердің құрылысы" объектісі бойынша инженерлік коммуникацияларды (газ құбыры) жүргізу үшін;</w:t>
      </w:r>
    </w:p>
    <w:bookmarkEnd w:id="12"/>
    <w:bookmarkStart w:name="z22" w:id="13"/>
    <w:p>
      <w:pPr>
        <w:spacing w:after="0"/>
        <w:ind w:left="0"/>
        <w:jc w:val="both"/>
      </w:pPr>
      <w:r>
        <w:rPr>
          <w:rFonts w:ascii="Times New Roman"/>
          <w:b w:val="false"/>
          <w:i w:val="false"/>
          <w:color w:val="000000"/>
          <w:sz w:val="28"/>
        </w:rPr>
        <w:t>
      6) Қостанай қаласы, Индустриялық аймақ мекенжайында орналасқан жер учаскесі, жалпы алаңы 0,0637 гектар, "Қостанай қаласындағы индустриялық аймақта "KIA" автомобильдерін шығаратын зауытқа сыртқы инженерлік желілердің құрылысы" объектісі бойынша инженерлік коммуникацияларды (канализация) жүргізу үшін;</w:t>
      </w:r>
    </w:p>
    <w:bookmarkEnd w:id="13"/>
    <w:bookmarkStart w:name="z23" w:id="14"/>
    <w:p>
      <w:pPr>
        <w:spacing w:after="0"/>
        <w:ind w:left="0"/>
        <w:jc w:val="both"/>
      </w:pPr>
      <w:r>
        <w:rPr>
          <w:rFonts w:ascii="Times New Roman"/>
          <w:b w:val="false"/>
          <w:i w:val="false"/>
          <w:color w:val="000000"/>
          <w:sz w:val="28"/>
        </w:rPr>
        <w:t>
      7) Қостанай қаласы, Индустриялық аймақ мекенжайында орналасқан жер учаскесі, жалпы алаңы 1,7078 гектар, "Қостанай қаласындағы индустриялық аймақта "KIA" автомобильдерін шығаратын зауытқа сыртқы инженерлік желілердің құрылысы" объектісі бойынша инженерлік коммуникацияларды (байланыс) жүргізу үшін.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