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ff0d" w14:textId="894f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желтоқсаңдағы № 71 "Лисаков қаласы Октябрь кентінің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2024 жылғы 12 маусымдағы № 107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Мәслихаттың "Лисаков қаласы Октябрь кентінің 2024-2026 жылдарға арналған бюджеті туралы" 2023 жылғы 29 желтоқсаңдағы № 71 (Нормативтік құқықтық актілерді мемлекеттік тіркеу тізілімінде № 191156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 Октябрь кентінің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152085,3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35347,0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116738,3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156001,5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- 3916,2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3916,2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