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b963" w14:textId="7c6b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Әулиекөл ауылы әкімінің 2024 жылғы 8 сәуірдегі № 12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2024 жылғы 18 қаңтардағы № 2 Әулиекөл ауданы жер учаскелерін беру жөніндегі комиссияның отырыс хаттамасынан үзінді көшірмесінің негізінде Әулиекөл ауылының әкімі ШЕШТІ:</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 Әулиекөл ауылының аумағында орналасқан, жалпы ауданы 0,7655 гектар жер учаскесіне жеткізуші газ құбырын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"Әулиекөл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бес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ауылы әкімінің аппараты" ММ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Едресов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