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1d18" w14:textId="aee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128 "Әулиекөл ауданы Новонежин ауылдық округінің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2024 жылғы 20 наурыздағы № 163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Новонежин ауылдық округінің 2024-2026 жылдарға арналған бюджеті туралы" 2023 жылғы 27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Новонежин ауылдық округінің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295 287,0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12 369,0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282 175,0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296 656,7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- 1 369,7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1 369,7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