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62b8e" w14:textId="0c62b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2023 жылғы 27 желтоқсандағы № 130 "Әулиекөл ауданы Москалев ауылдық округінің 2024-2026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2024 жылғы 20 наурыздағы № 165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Әулиекөл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"Әулиекөл ауданы Москалев ауылдық округінің 2024-2026 жылдарға арналған бюджеті туралы" 2023 жылғы 27 желтоқсандағы № 130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Москалев ауылдық округінің 2024-2026 жылдарға арналған бюджеті тиісінше 1, 2 және 3- қосымшаларға сәйкес, оның ішінде 2024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183 408,0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2 393,0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18,0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350,0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180 647,0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183 646,2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- 238,2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238,2 мың теңге.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Москалев ауылдық округінің 2024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183646,2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