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9de7b0" w14:textId="49de7b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Қауымдық сервитут белгілеу туралы</w:t>
      </w:r>
    </w:p>
    <w:p>
      <w:pPr>
        <w:spacing w:after="0"/>
        <w:ind w:left="0"/>
        <w:jc w:val="both"/>
      </w:pPr>
      <w:r>
        <w:rPr>
          <w:rFonts w:ascii="Times New Roman"/>
          <w:b w:val="false"/>
          <w:i w:val="false"/>
          <w:color w:val="000000"/>
          <w:sz w:val="28"/>
        </w:rPr>
        <w:t>Қостанай облысы Әулиекөл ауданы Құсмұрын кенті әкімінің 2024 жылғы 7 ақпандағы № 4 шешімі</w:t>
      </w:r>
    </w:p>
    <w:p>
      <w:pPr>
        <w:spacing w:after="0"/>
        <w:ind w:left="0"/>
        <w:jc w:val="both"/>
      </w:pPr>
      <w:bookmarkStart w:name="z4" w:id="0"/>
      <w:r>
        <w:rPr>
          <w:rFonts w:ascii="Times New Roman"/>
          <w:b w:val="false"/>
          <w:i w:val="false"/>
          <w:color w:val="000000"/>
          <w:sz w:val="28"/>
        </w:rPr>
        <w:t xml:space="preserve">
      Қазақстан Республикасы Жер кодексінің </w:t>
      </w:r>
      <w:r>
        <w:rPr>
          <w:rFonts w:ascii="Times New Roman"/>
          <w:b w:val="false"/>
          <w:i w:val="false"/>
          <w:color w:val="000000"/>
          <w:sz w:val="28"/>
        </w:rPr>
        <w:t>19-бабына</w:t>
      </w:r>
      <w:r>
        <w:rPr>
          <w:rFonts w:ascii="Times New Roman"/>
          <w:b w:val="false"/>
          <w:i w:val="false"/>
          <w:color w:val="000000"/>
          <w:sz w:val="28"/>
        </w:rPr>
        <w:t xml:space="preserve">, </w:t>
      </w:r>
      <w:r>
        <w:rPr>
          <w:rFonts w:ascii="Times New Roman"/>
          <w:b w:val="false"/>
          <w:i w:val="false"/>
          <w:color w:val="000000"/>
          <w:sz w:val="28"/>
        </w:rPr>
        <w:t>69-бабының</w:t>
      </w:r>
      <w:r>
        <w:rPr>
          <w:rFonts w:ascii="Times New Roman"/>
          <w:b w:val="false"/>
          <w:i w:val="false"/>
          <w:color w:val="000000"/>
          <w:sz w:val="28"/>
        </w:rPr>
        <w:t xml:space="preserve"> 4-тармағына,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35-бабына</w:t>
      </w:r>
      <w:r>
        <w:rPr>
          <w:rFonts w:ascii="Times New Roman"/>
          <w:b w:val="false"/>
          <w:i w:val="false"/>
          <w:color w:val="000000"/>
          <w:sz w:val="28"/>
        </w:rPr>
        <w:t xml:space="preserve"> сәйкес және 2024 жылғы 18 қаңтардағы № 2 Әулиекөл ауданы жер учаскелерін беру жөніндегі комиссияның отырыс хаттамасынан үзінді қөшірмесінің негізінде Әулиекөл ауданы Құсмұрын кентінің әкімі ШЕШТІ:</w:t>
      </w:r>
    </w:p>
    <w:bookmarkEnd w:id="0"/>
    <w:bookmarkStart w:name="z5" w:id="1"/>
    <w:p>
      <w:pPr>
        <w:spacing w:after="0"/>
        <w:ind w:left="0"/>
        <w:jc w:val="both"/>
      </w:pPr>
      <w:r>
        <w:rPr>
          <w:rFonts w:ascii="Times New Roman"/>
          <w:b w:val="false"/>
          <w:i w:val="false"/>
          <w:color w:val="000000"/>
          <w:sz w:val="28"/>
        </w:rPr>
        <w:t>
      1. "Қостанай облысы әкімдігінің энергетика және тұрғын үй-коммуналдық шаруашылық басқармасы" мемлекеттік мекемесіне жалпы көлемі 1,1630 гектар Қостанай облысы Әулиекөл ауданы Құсмұрын кентінің аумағында орналасқан жер учаскесіне жеткізуші газ құбырын пайдалану үшін қауымдық сервитут белгіленсін.</w:t>
      </w:r>
    </w:p>
    <w:bookmarkEnd w:id="1"/>
    <w:bookmarkStart w:name="z6" w:id="2"/>
    <w:p>
      <w:pPr>
        <w:spacing w:after="0"/>
        <w:ind w:left="0"/>
        <w:jc w:val="both"/>
      </w:pPr>
      <w:r>
        <w:rPr>
          <w:rFonts w:ascii="Times New Roman"/>
          <w:b w:val="false"/>
          <w:i w:val="false"/>
          <w:color w:val="000000"/>
          <w:sz w:val="28"/>
        </w:rPr>
        <w:t>
      2. "Құсмұрын кенті әкімінің аппараты"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1) осы шешімге қол қойылған күнннен бастап бес жұмыс күні ішінде оның қазақ және орыс тілдерінде электрондық түрдегі көшірмелері нормативтік құқықтық актілерінің Қазақстан Республикасының Эталондық бақылау банкіне ресми жариялау және енгізу үшін "Қазақстан Республикасы Әділет министрлігінің Қостанай облысы бойынша "Қазақстан Республикасы Заңнама және құқықтық ақпарат институты" шаруашылық жүргізу құқығындағы республикалық мемлекеттік кәсіпорнының филиалына жіберілсін;</w:t>
      </w:r>
    </w:p>
    <w:bookmarkEnd w:id="3"/>
    <w:bookmarkStart w:name="z8" w:id="4"/>
    <w:p>
      <w:pPr>
        <w:spacing w:after="0"/>
        <w:ind w:left="0"/>
        <w:jc w:val="both"/>
      </w:pPr>
      <w:r>
        <w:rPr>
          <w:rFonts w:ascii="Times New Roman"/>
          <w:b w:val="false"/>
          <w:i w:val="false"/>
          <w:color w:val="000000"/>
          <w:sz w:val="28"/>
        </w:rPr>
        <w:t>
      2) осы шешімді ресми жарияланғанынан кейін Құсмұрын кенті әкімдігінің интернет-ресурсында орналастырылуын қамтамасыз етсін.</w:t>
      </w:r>
    </w:p>
    <w:bookmarkEnd w:id="4"/>
    <w:bookmarkStart w:name="z9" w:id="5"/>
    <w:p>
      <w:pPr>
        <w:spacing w:after="0"/>
        <w:ind w:left="0"/>
        <w:jc w:val="both"/>
      </w:pPr>
      <w:r>
        <w:rPr>
          <w:rFonts w:ascii="Times New Roman"/>
          <w:b w:val="false"/>
          <w:i w:val="false"/>
          <w:color w:val="000000"/>
          <w:sz w:val="28"/>
        </w:rPr>
        <w:t>
      3. Осы шешімнің орындалуын бақылауды өзіме қалдырамын.</w:t>
      </w:r>
    </w:p>
    <w:bookmarkEnd w:id="5"/>
    <w:bookmarkStart w:name="z10" w:id="6"/>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val="false"/>
                <w:i w:val="false"/>
                <w:color w:val="000000"/>
                <w:sz w:val="20"/>
              </w:rPr>
              <w:t xml:space="preserve">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Абжанов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