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121b" w14:textId="8ae1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2024 жылғы 7 ақпандағы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2024 жылғы 18 қаңтардағы № 2 Әулиекөл ауданы жер учаскелерін беру жөніндегі комиссияның отырыс хаттамасынан үзінді көшірмесінің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жалпы көлемі 3,6712 гектар Қостанай облысы Әулиекөл ауданы Құсмұрын кентінің аумағында орналасқан жер учаскесіне жеткізуші газ құбырын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қазақ және орыс тілдерінде электрондық түрдегі көшірмелері нормативтік құқықтық актілерінің Қазақстан Республикасының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Құсмұрын кенті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