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3b57" w14:textId="eb23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Новонежин ауылдық округі әкімінің 2024 жылғы 16 қаңтардағы № 1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19 қазандағы № 25 Әулиекөл ауданы жер учаскелерін беру жөніндегі комиссия отырысының хаттамасынан үзінді көшірмесінің негізінде Әулиекөл ауданы Новонежин ауылдық округінің әкімі ШЕШТІ: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"В2G сегменті үшін ТОБЖ құрылысы, Қостанай облысы" объектісі бойынша талшықты-оптикалық байланыс желісіне төсеу үшін, қызмет көрсету және пайдалану үшін Новонежин ауылының Комсомольская көшесі аумағында орналасқан жалпы ауданы 0,0469 гектар бөлінбейтін жер учаскесіне шектеулі нысаналы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"Новонежин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"Новонежин ауылдық округінің әкімі аппараты" мемлекеттік мекемесінің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