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851b" w14:textId="9858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аудандық мәслихатының 2023 жылғы 29 желтоқсандағы № 100 "Денисов ауданы ауылдарының және ауылдық округтерінің 2024-2026 жылдарға арналған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2024 жылғы 6 наурыздағы № 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Денисов аудандық мәслихатының "Денисов ауданы ауылдарының және ауылдық округтерінің 2024-2026 жылдарға арналған бюджеттері туралы" 2023 жылғы 29 желтоқсандағы № 100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Архангельск ауылдық округінің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25 926,0 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7 580,0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18 346,0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26 500,0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-574,0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574,0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Аршалы ауылдық округінің 2024-2026 жылдарға арналған бюджеті тиісінше 4, 5 және 6-қосымшаларға сәйкес, оның ішінде 2024 жылға мынадай көлемдерде бекітілсін: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42 415,9 мың теңге, оның iшiнде: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5 933,0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36 472,9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42 948,0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- 532,1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532,1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Әйет ауылдық округінің 2024-2026 жылдарға арналған бюджеті тиісінше 7, 8 және 9-қосымшаларға сәйкес, оның ішінде 2024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40 548,8 мың теңге, оның iшiнде: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8 288,0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32 260,8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42 124,7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- 1 575,9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1 575,9 мың теңге.";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Әйет ауылдық округінің бюджетінде, аудан бюджетіне 0,3 мың теңге сомасында ағымдағы нысаналы трансферттерді қайтару қарастырылғаны ескерілсін.";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Глебовка ауылының 2024-2026 жылдарға арналған бюджеті тиісінше 10, 11 және 12-қосымшаларға сәйкес, оның ішінде 2024 жылға мынадай көлемдерде бекітілсін: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43 393,0 мың теңге, оның iшiнде: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2 858,0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40 535,0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44 571,4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- 1 178,4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1 178,4,0 мың теңге.";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Глебовка ауылының бюджетінде, аудан бюджетіне 0,1 мың теңге сомасында ағымдағы нысаналы трансферттерді қайтару қарастырылғаны ескерілсін.";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Денисов ауылдық округінің 2024-2026 жылдарға арналған бюджеті тиісінше 13, 14 және 15-қосымшаларға сәйкес, оның ішінде 2024 жылға мынадай көлемдерде бекітілсін: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654 927,7 мың теңге, оның iшiнде: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63 955,0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590 892,7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663 711,5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–- 8 783,8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8 783,8 мың теңге.";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Денисов ауылдық округінің бюджетінде, аудан бюджетіне 5 989,6 мың теңге сомасында ағымдағы нысаналы трансферттерді қайтару қарастырылғаны ескерілсін.";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Красноармейск ауылдық округінің 2024-2026 жылдарға арналған бюджеті тиісінше 16, 17 және 18-қосымшаларға сәйкес, оның ішінде 2024 жылға мынадай көлемдерде бекітілсін: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59 678,2 мың теңге, оның iшiнде: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7 414,0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52 264,2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60 050,2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- 372,0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372,0 мың теңге.";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Красноармейск ауылдық округінің бюджетінде, аудан бюджетіне 0,2 мың теңге сомасында ағымдағы нысаналы трансферттерді қайтару қарастырылғаны ескерілсін.";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Қырым ауылының 2024-2026 жылдарға арналған бюджеті тиісінше 19, 20 және 21-қосымшаларға сәйкес, оның ішінде 2024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74 462,7 мың теңге, оның iшiнде: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3 753,0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70 709,7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74 660,0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- 197,3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197,3 мың теңге.";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Қырым ауылының бюджетінде, аудан бюджетіне 0,6 мың теңге сомасында ағымдағы нысаналы трансферттерді қайтару қарастырылғаны ескерілсін.";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Перелески ауылының 2024-2026 жылдарға арналған бюджеті тиісінше 22, 23 және 24-қосымшаларға сәйкес, оның ішінде 20274 жылға мынадай көлемдерде бекітілсін: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51 882,0 мың теңге, оның iшiнде: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5 276,0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46 606,0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52 214,9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- 332,9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332,9 мың теңге.";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Покров ауылдық округінің 2024-2026 жылдарға арналған бюджеті тиісінше 25, 26 және 27-қосымшаларға сәйкес, оның ішінде 2024 жылға мынадай көлемдерде бекітілсін: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58 130,4 мың теңге, оның iшiнде: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2 527,0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55 603,4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58 206,9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- 76,5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76,5 мың теңге.";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Приречен ауылдық округінің 2024-2026 жылдарға арналған бюджеті тиісінше 28, 29 және 30-қосымшаларға сәйкес, оның ішінде 2024 жылға мынадай көлемдерде бекітілсін: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137 752,8 мың теңге, оның iшiнде: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12 435,0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125 317,8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139 675,9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- 1 923,1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1 923,1 мың теңге.";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20-1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Приречен ауылдық округінің бюджетінде, аудан бюджетіне 0,7 мың теңге сомасында ағымдағы нысаналы трансферттерді қайтару қарастырылғаны ескерілсін.";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Свердлов ауылдық округінің 2024-2025 жылдарға арналған бюджеті 6тиісінше 31, 32 және 33-қосымшаларға сәйкес, оның ішінде 2024 жылға мынадай көлемдерде бекітілсін: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139 565,5 мың теңге, оның iшiнде: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4 207,0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135 358,5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139 592,0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-26,5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26,5 мың теңге.";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Свердлов ауылдық округінің бюджетінде, аудан бюджетіне 0,8 мың теңге сомасында ағымдағы нысаналы трансферттерді қайтару қарастырылғаны ескерілсін.";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Тельман ауылдық округінің 2024-2026 жылдарға арналған бюджеті тиісінше 34, 35 және 36-қосымшаларға сәйкес, оның ішінде 2024 жылға мынадай көлемдерде бекітілсін: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58 591,0 мың теңге, оның iшiнде: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6 445,0 мың теңге;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52 146,0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58 946,0 мың теңге;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- 355,0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355,0 мың теңге.";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Тельман ауылдық округінің бюджетінде, аудан бюджетіне 1,2 мың теңге сомасында ағымдағы нысаналы трансферттерді қайтару қарастырылғаны ескерілсін.";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Архангельск ауылдық округінің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2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Аршалы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37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Әйет ауылдық округінің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4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Глебовка ауылының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Денисов ауылдық округінің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7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Красноармейск ауылдық округінің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8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Қырым ауылының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9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Перелески ауылының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0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Покров ауылдық округінің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1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Приречен ауылдық округінің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325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Свердлов ауылдық округінің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33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Тельман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34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Денисов ауылдық округінің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358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Перелески ауылының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36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Тельман ауылдық округінің бюджеті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