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be70" w14:textId="cd1b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сәулет, қала құрылысы және құрылыс бөлімі" мемлекеттік мекемесіне "Қостанай облысы Денисов ауданы Фрунзе және Красноармейское ауылдарын сумен жабдықтаудың тарату желілері мен құрылыстарын салу" объектісіне сумен жабдықтаудың тарату желісіне қызмет көрсету және пайдалану мақсатында жер учаскесін пайдалану үшін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Красноармейск ауылдық округі әкімінің 2024 жылғы 26 қаңтардағы № 5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4-тармағының 2)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Красноармей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"Денисов ауданы әкімдігінің сәулет, қала құрылысы және құрылыс бөлімі" мемлекеттік мекемесі "Қостанай облысы Денисов ауданы Фрунзе және Красноармейское ауылдарын сумен жабдықтаудың тарату желілері мен құрылыстарын салу" объектісіне сумен жабдықтаудың тарату желісіне қызмет көрсету және пайдалану мақсатында жер учаскесін пайдалану үшін 48 жыл мерзімге жария сервитут белгіленсін. - 10,939 гектар.</w:t>
      </w:r>
    </w:p>
    <w:bookmarkEnd w:id="1"/>
    <w:bookmarkStart w:name="z6" w:id="2"/>
    <w:p>
      <w:pPr>
        <w:spacing w:after="0"/>
        <w:ind w:left="0"/>
        <w:jc w:val="both"/>
      </w:pPr>
      <w:r>
        <w:rPr>
          <w:rFonts w:ascii="Times New Roman"/>
          <w:b w:val="false"/>
          <w:i w:val="false"/>
          <w:color w:val="000000"/>
          <w:sz w:val="28"/>
        </w:rPr>
        <w:t>
      2. "Красноармейск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шешімнің қол қойылған күнінен бастап жұмыс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Қостанай облысы Денисов ауданы Красноармейск ауылдық округі әкімі аппаратының интернет-ресурсында ресми жарияланғаннан кейін орналастыру.</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Красноармейск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Хлебников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