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df82" w14:textId="1bad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Тельман ауылдық округі әкімінің 2024 жылғы 23 қаңтардағы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2)-тармақшасына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Тельман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B2G сегменті үшін ТОБЖ құрылысы" объектісі бойынша талшықты-оптикалық байланыс желісін төсеу, оған қызмет көрсету мен пайдалану мақсатында Қостанай облысы Денисов ауданы Тельман ауылдық округі Антоновка ауылының Целинная көшесінің аумағында орналасқан жалпы алаңы 0,1862 гектар жер учаскесінде 48 (қырық сегіз)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"Тельман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Тельман ауылдық округі әкімі аппаратының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Тельман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