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127f6" w14:textId="e9127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2023 жылғы 27 желтоқсандағы № 47 "Жангелдин ауданының 2024-2026 жылдарға арналған аудандық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Жангелдин ауданы мәслихатының 2024 жылғы 27 маусымдағы № 91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Жангелдин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"Жангелдин ауданының 2024-2026 жылдарға арналған аудандық бюджеті туралы" 2023 жылғы 27 желтоқсандағы № 47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Жангелдин ауданының 2024-2026 жылдарға арналған бюджеті тиісінше 1, 2 және 3-қосымшаларға сәйкес, оның ішінде 2024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5 398 453,7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713 996,0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27 253,0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5 920,0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4 651 284,7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5 474 967,7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25 783,0 мың теңге оның ішінде;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35 074,0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9 291,0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ішінде: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- 102 297,0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102 297,0 мың теңге.";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жылғы 1 қаңтардан бастап қолданысқа енгізіледі.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Жангелдин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Ержигитова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27 маусымдағы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2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Жангелдин ауданының 2024 жылға арналған аудандық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5398453,7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713996,0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278801,0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266801,0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салық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238500,0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салық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238500,0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24244,0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166858,0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165200,0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5593,0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5593,0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27253,0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 мемлекеттік мекемелер ұйымдастыратын мемлекеттік сатып алуды өткізуден түсетін ақша түсімдері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4651284,7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8005,7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8005,7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4643279,0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4643279,0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ІІ.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5474967,7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1085097,3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303032,0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46123,0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44738,7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554,3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Мәслихаттар депутаттары қызметінің тиімділігін арттыру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256909,0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200482,9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14710,1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41716,0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780965,3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47756,5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46956,5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733208,8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50854,3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434,8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681919,7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13175,9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10410,9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10410,9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10410,9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104281,5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39993,0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39993,0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14815,5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1329,3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12727,2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10921,0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47288,5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47288,5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33642,0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Жәрдемақыларды және басқа да әлеуметтік төлемдерді есептеу, төлеу мен жеткізу бойынша қызметтерге ақы төлеу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641,6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13004,9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386529,7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351529,7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333333,0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333333,0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53196,7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53196,7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872801,0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138290,7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138290,7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138290,7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314922,8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122956,1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56537,8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1953,6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48611,7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12301,0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191966,7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 дамыту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191966,7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262181,8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108450,5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88374,7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20075,8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8787,5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8787,5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144943,8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 желілерін салу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144943,8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157405,7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106636,7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 және тілдерді дамыту саласында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51336,3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9492,6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3807,8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трансферттер есебінен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50769,0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24758,9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24870,5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939,6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69869,0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27489,0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27489,0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27329,0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33496,0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33496,0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27273,2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кенттердің, ауылдардың, ауылдық округтердің шекарасын белгілеу кезенде жүргізілетін жерге орналастыру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5799,0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8884,0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8884,0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8884,0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47254,3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47254,3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47254,3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28846,1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18395,0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1774505,5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1774505,5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1774505,5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163271,0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62500,0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1546050,5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 мекендердің көшелерін күрделі және орташа жөндеу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452009,8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21512,1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21512,1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20863,7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684,4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430497,7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28212,7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28212,7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402285,0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402285,0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63034,0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63034,0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63034,0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63034,0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606409,7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606409,7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606409,7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603,7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194502,0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411302,1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25783,0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35074,0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35074,0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35074,0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35074,0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35074,0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9291,0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9291,0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9291,0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-102297,0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102297,0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35074,0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35074,0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35074,0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9291,3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9291,3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9291,3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9291,3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76514,3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76514,3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76514,3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