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f037" w14:textId="123f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104 "Жітіқара ауданының Жітіқара қаласының 2024 - 2026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2024 жылғы 15 наурыздағы № 134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2024 - 2026 жылдарға арналған Жітіқара қаласының бюджеті туралы" 2023 жылғы 28 желтоқсандағы № 104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қаласының 2024-2026 жылдарға арналған бюджеті тиісінше 1, 2 және 3-қосымшаларға сәйкес бекітілсін, оның ішінде 2024 жылға келесі көлемде: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763 466,7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- 282 013,0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- 3 135,0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- 4 920,0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473 398,7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822 546,3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-59 079,6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59 079,6 мың теңге".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4), 5), 6), 7) тармақшалармен толықтырылсын: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Ақсұлу Ақын көшесі бойындағы 6 шағын ауданының 19 үйінен Ахмета Байтурсинова көшесіне дейінгі тротуарды ағымдағы жөндеу жұмыстары;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Ибрая Алтынсарина көшесі бойындығы 11 шағын ауданы 3 үйінен Ахмета Байтурсинова көшесіне дейінгі шекарада тротуар төсеу жұмыстары;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"Юбилейный" балабақшасынан № 2 орта мектепке дейінгі шекарадағы Ибрая Алтынсарина көшесіндегі тротуарды ағымдағы жөндеу;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Жітіқара қаласының "Иловая гора" техногендік минералдық төзілімдер қайта өңдеу жобасын әзірлеу.";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4), 10), 12), 13), 14), 15) тармақшалары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19), 20), 21), 22), 23), 24), 25), 26), 27), 28), 29), 30), 31), 32) тармақшалармен толықтырылсын: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қаланың шағын аудандарының аула аумақтарында жаңа бақылау бейнекамераларын қосумен шағын ЖБО үшін кескін алу үшін бейне ағынына қол жеткізу қызметтері;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В.И. Ленина көшесіне шығатын 1, 2, 3, 6, 7, 8, 9 үйлердің бойындағы 4 шағын аудандағы орамішілік өткел жолды ағымдағы жөндеу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Шокана Уалиханова пен Хажыкея Жакупова көшелеріне шығатын 17, 19, 21, 22, 23, 24, 25, 26 үйлердің бойындағы 4 шағын аудандағы орамішілік өткел жолды ағымдағы жөндеу;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Шокана Уалиханова көшесіне шығатын 1, 2, 3, 4, 5, 6 үйлердің бойындағы 5В шағын аудандағы орамішілік өткел жолды ағымдағы жөндеу;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Хажыкея Жакупова көшесіне шығатын 15, 16, 17, 18, 58 үйлердің бойындағы 7 шағын аудандағы орамішілік өткел жолды ағымдағы жөндеу;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Ибрая Алтынсарина көшесіне шығатын № 1а, 13, 14, 15 үйлердің бойындағы 11 шағын аудандағы орамішілік өткел жолды ағымдағы жөндеу;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"Асбест" МҮ ауданындағы Ақсұлу Ақын көшесіндегі автотұрақты абаттандыру жұмыстары;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Новая көшесіндегі тротуарды ағымдағы жөндеу жұмыстары;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6 үйдің артындағы 6 шағын аудандағы тротуарды ағымдағы жөндеу жұмыстары;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"Жасыл ел" жастар еңбек жасақтарына қатысатын тұлғалардың қызметтеріне ақы төлеу;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Жітіқара қаласының орталық скверінің аумағындағы көлді толтыру үшін сумен жабдықтау жөніндегі қызметтер;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Жібек жолы көшесіндегі, В.И. Ленина көшесінен Желтоқсан шағын ауданына кіріске дейінгі шекаралардағы автомобиль жолын ағымдағы жөндеу;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Азия СОО ғимаратына кірме жолды ағымдағы жөндеу;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Жітіқара қаласының жолдарын күтіп ұстау бойынша жұмыстар (профильдеу).";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