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108ed" w14:textId="cb108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2023 жылғы 28 желтоқсандағы № 106 "Жітіқара ауданы Забелов ауылының 2024-2026 жылдарға арналған бюджеті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мәслихатының 2024 жылғы 15 наурыздағы № 135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Жітіқара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2023 жылғы 28 желтоқсандағы № 106 "Жітіқара ауданы Забелов ауылының 2024-2026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Забелов ауылының 2024-2026 жылдарға арналған бюджеті тиісінше 1, 2 және 3-қосымшаларға сәйкес, оның ішінде 2024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103 989,8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3 101,0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бойынша – 100 888,8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104 682,6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-692,8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682,8 мың теңге.";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5), 6) тармақшалармен толықтырылсын: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Забелов ауылының көшесін орташа жөндеуге техникалық құжаттаманы әзірлеу;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Забелов ауылының көшесін орташа жөндеуге техникалық құжаттаманың ведомстволық сараптамасын жүргізу.";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Жітіқара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Уразалинов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15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 Забелов ауылының 2024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100888,8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