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84fc" w14:textId="c8d8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2024 жылғы 20 ақпандағы № 121 "Жітіқара ауданы Степной ауылдық округінің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2024 жылғы 15 наурыздағы № 142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2024 жылғы 20 ақпандағы № 121 "Жітіқара ауданы Степной ауылдық округінің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Степной ауылдық округінің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50 263,0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1 936,0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48 327,0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51 478,4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-1 215,4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1 215,4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органнң4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