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1e68" w14:textId="c811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134 "Қамысты ауданы Адаевка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26 ақпандағы № 152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Адаевка ауылдық округінің 2024 -2026 жылдарға арналған бюджеті туралы" 2023 жылғы 28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2024-2026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- 65414,0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6056,0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59358,0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65414,7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- 0,7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0,7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"26"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