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f2e6" w14:textId="404f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137 "Қамысты ауданы Арқа ауылдық округінің 2024 - 2026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26 ақпандағы № 154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Арқа ауылдық округінің 2024-2026 жылдарға арналған бюджеті туралы" 2023 жылғы 28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1. Қамысты ауданы Арқа ауылдық округінің 2024 - 2026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- 180735,0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10074,0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170661,0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183507,5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- 2772,5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2772,5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"26"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