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67f7" w14:textId="1166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139 "Қамысты ауданы Дружба ауылының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2024 жылғы 13 маусымдағы № 207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 Дружба ауылының 2024-2026 жылдарға арналған бюджеті туралы" 2023 жылғы 28 желтоқсандағы № 139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Дружба ауылының 2024-2026 жылдарға арналған бюджеті тиісінше 1, 2 және 3 - 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- 23963,0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778,0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23185,0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24968,2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- 1005,2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1005,2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"13"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Дружба ауылының 2024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