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83d4" w14:textId="f818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ауданы Михайлов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Қарабалық ауданы мәслихатының 2024 жылғы 15 ақпандағы № 88 шешімі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Қарабалық ауданы Михайлов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Қарабалық ауданы Михайлов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Михайлов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 К. Аубакиров</w:t>
      </w:r>
    </w:p>
    <w:bookmarkEnd w:id="7"/>
    <w:bookmarkStart w:name="z13" w:id="8"/>
    <w:p>
      <w:pPr>
        <w:spacing w:after="0"/>
        <w:ind w:left="0"/>
        <w:jc w:val="both"/>
      </w:pPr>
      <w:r>
        <w:rPr>
          <w:rFonts w:ascii="Times New Roman"/>
          <w:b w:val="false"/>
          <w:i w:val="false"/>
          <w:color w:val="000000"/>
          <w:sz w:val="28"/>
        </w:rPr>
        <w:t>
      2024 жылғы "__" _______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Қостанай облысы Қарабалық ауданы Михайлов ауылдық округінің жергілікті қоғамдастықтың бөлек жиындарын өткізудің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Қостанай облысы Қарабалық ауданы Михайлов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қағидаларын бекіту туралы" Қазақстан Республикасы Үкіметінің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Михайлов ауылдық округ тұрғындарының жергілікті қоғамдастықтың бөлек жиындарын өткізудің тәртібін белгілейді.</w:t>
      </w:r>
    </w:p>
    <w:bookmarkEnd w:id="11"/>
    <w:bookmarkStart w:name="z21"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3" w:id="14"/>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4"/>
    <w:bookmarkStart w:name="z24"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25" w:id="1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6"/>
    <w:bookmarkStart w:name="z26"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ауылдан үш адамнан аспайтын өкілдер сайланады.</w:t>
      </w:r>
    </w:p>
    <w:bookmarkEnd w:id="17"/>
    <w:bookmarkStart w:name="z27" w:id="18"/>
    <w:p>
      <w:pPr>
        <w:spacing w:after="0"/>
        <w:ind w:left="0"/>
        <w:jc w:val="both"/>
      </w:pPr>
      <w:r>
        <w:rPr>
          <w:rFonts w:ascii="Times New Roman"/>
          <w:b w:val="false"/>
          <w:i w:val="false"/>
          <w:color w:val="000000"/>
          <w:sz w:val="28"/>
        </w:rPr>
        <w:t>
      5. Ауылдық округтің әкімі Михайлов ауылдық округінің ауылдары шегінде жергілікті қоғамдастықтың бөлек жиынын шақырады және өткізуді ұйымдастырады.</w:t>
      </w:r>
    </w:p>
    <w:bookmarkEnd w:id="18"/>
    <w:bookmarkStart w:name="z28"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Михайлов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29" w:id="20"/>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20"/>
    <w:bookmarkStart w:name="z30"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 Михайлов ауылдық округінің әкімі немесе ол уәкілеттік берген тұлға ашады.</w:t>
      </w:r>
    </w:p>
    <w:bookmarkEnd w:id="23"/>
    <w:bookmarkStart w:name="z33" w:id="24"/>
    <w:p>
      <w:pPr>
        <w:spacing w:after="0"/>
        <w:ind w:left="0"/>
        <w:jc w:val="both"/>
      </w:pPr>
      <w:r>
        <w:rPr>
          <w:rFonts w:ascii="Times New Roman"/>
          <w:b w:val="false"/>
          <w:i w:val="false"/>
          <w:color w:val="000000"/>
          <w:sz w:val="28"/>
        </w:rPr>
        <w:t>
      Михайлов ауылдық округінің әкімі немесе ол уәкілеттік берген тұлға бөлек жергілікті қоғамдастық жиынының төрағасы болып табылады.</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5" w:id="26"/>
    <w:p>
      <w:pPr>
        <w:spacing w:after="0"/>
        <w:ind w:left="0"/>
        <w:jc w:val="both"/>
      </w:pPr>
      <w:r>
        <w:rPr>
          <w:rFonts w:ascii="Times New Roman"/>
          <w:b w:val="false"/>
          <w:i w:val="false"/>
          <w:color w:val="000000"/>
          <w:sz w:val="28"/>
        </w:rPr>
        <w:t>
      9. Жергілікті қоғамдастық жиынына қатысу үшін Михайлов ауылдық округ ауылдарының тұрғындары өкілдерінің кандидатураларын аудан мәслихатымен бекіткен сандық құрамға сәйкес бөлек жергілікті қоғамдастық жиынының қатысушылары ұсынады.</w:t>
      </w:r>
    </w:p>
    <w:bookmarkEnd w:id="26"/>
    <w:bookmarkStart w:name="z36"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7"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8"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Михайлов ауылдық округ әкімінің аппаратына береді.</w:t>
      </w:r>
    </w:p>
    <w:bookmarkEnd w:id="29"/>
    <w:bookmarkStart w:name="z39"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0"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31"/>
    <w:bookmarkStart w:name="z41"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2" w:id="33"/>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3"/>
    <w:bookmarkStart w:name="z43"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және хатшысының тегі, аты, әкесінің аты (ол болған жағдайда);</w:t>
      </w:r>
    </w:p>
    <w:bookmarkEnd w:id="34"/>
    <w:bookmarkStart w:name="z44"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6"/>
    <w:p>
      <w:pPr>
        <w:spacing w:after="0"/>
        <w:ind w:left="0"/>
        <w:jc w:val="left"/>
      </w:pPr>
      <w:r>
        <w:rPr>
          <w:rFonts w:ascii="Times New Roman"/>
          <w:b/>
          <w:i w:val="false"/>
          <w:color w:val="000000"/>
        </w:rPr>
        <w:t xml:space="preserve"> Қостанай облысы Қарабалық ауданы Михайлов ауылдық округінің жергілікті қоғамдастық жиынына қатысу үшін ауылдар тұрғындары өкілдерінің сандық құрамы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Речная, Набережная, Бейбітшіліқ, Жастар, Почтовая, Абай, Просвещения, Южная, Мектеп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М. Мәмедова атындағы, Заболошина атындағы, Садовый бұрылысы, Тәуелсіздік, Первоцелинников, Перовского атындағы, Достық, Конюхова атындағы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Придорожная, Черненко атындағы, Цветочная, Северная, Интернациональная, ЗелҰная, Крайний бұрылысы, Литовченко атындағы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Энтузиасттар, Лесная, Мектеп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Рабочая, Первоцелинниктер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Терентьев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Т.Машенский атындағы, Набережная, Қазақстан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Дружбы народов, Черненко атындағы, Жастар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Окраинная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