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d63f" w14:textId="ae2d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Новотроицк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89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Қарабалық ауданы Новотроицк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Новотроицк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xml:space="preserve">
      КЕЛІСІЛДІ </w:t>
      </w:r>
    </w:p>
    <w:bookmarkEnd w:id="4"/>
    <w:bookmarkStart w:name="z10" w:id="5"/>
    <w:p>
      <w:pPr>
        <w:spacing w:after="0"/>
        <w:ind w:left="0"/>
        <w:jc w:val="both"/>
      </w:pPr>
      <w:r>
        <w:rPr>
          <w:rFonts w:ascii="Times New Roman"/>
          <w:b w:val="false"/>
          <w:i w:val="false"/>
          <w:color w:val="000000"/>
          <w:sz w:val="28"/>
        </w:rPr>
        <w:t xml:space="preserve">
      Новотроицк ауылдық </w:t>
      </w:r>
    </w:p>
    <w:bookmarkEnd w:id="5"/>
    <w:bookmarkStart w:name="z11" w:id="6"/>
    <w:p>
      <w:pPr>
        <w:spacing w:after="0"/>
        <w:ind w:left="0"/>
        <w:jc w:val="both"/>
      </w:pPr>
      <w:r>
        <w:rPr>
          <w:rFonts w:ascii="Times New Roman"/>
          <w:b w:val="false"/>
          <w:i w:val="false"/>
          <w:color w:val="000000"/>
          <w:sz w:val="28"/>
        </w:rPr>
        <w:t xml:space="preserve">
      округінің әкімі </w:t>
      </w:r>
    </w:p>
    <w:bookmarkEnd w:id="6"/>
    <w:bookmarkStart w:name="z12" w:id="7"/>
    <w:p>
      <w:pPr>
        <w:spacing w:after="0"/>
        <w:ind w:left="0"/>
        <w:jc w:val="both"/>
      </w:pPr>
      <w:r>
        <w:rPr>
          <w:rFonts w:ascii="Times New Roman"/>
          <w:b w:val="false"/>
          <w:i w:val="false"/>
          <w:color w:val="000000"/>
          <w:sz w:val="28"/>
        </w:rPr>
        <w:t>
      ___________ Б. Бокаев</w:t>
      </w:r>
    </w:p>
    <w:bookmarkEnd w:id="7"/>
    <w:bookmarkStart w:name="z13" w:id="8"/>
    <w:p>
      <w:pPr>
        <w:spacing w:after="0"/>
        <w:ind w:left="0"/>
        <w:jc w:val="both"/>
      </w:pPr>
      <w:r>
        <w:rPr>
          <w:rFonts w:ascii="Times New Roman"/>
          <w:b w:val="false"/>
          <w:i w:val="false"/>
          <w:color w:val="000000"/>
          <w:sz w:val="28"/>
        </w:rPr>
        <w:t>
      2024 жылғы "___" 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Қостанай облысы Қарабалық ауданы Новотроицк ауылдық округінің жергілікті қоғамдастықтың бөлек жиындарын өткізудің қағидалары</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Қарабалық ауданы Новотроицк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Новотроицк ауылдық округ тұрғындарының жергілікті қоғамдастықтың бөлек жиындарын өткізудің тәртібін белгілейді.</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4"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5"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6"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6"/>
    <w:bookmarkStart w:name="z27"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8" w:id="18"/>
    <w:p>
      <w:pPr>
        <w:spacing w:after="0"/>
        <w:ind w:left="0"/>
        <w:jc w:val="both"/>
      </w:pPr>
      <w:r>
        <w:rPr>
          <w:rFonts w:ascii="Times New Roman"/>
          <w:b w:val="false"/>
          <w:i w:val="false"/>
          <w:color w:val="000000"/>
          <w:sz w:val="28"/>
        </w:rPr>
        <w:t>
      5. Ауылдық округінің әкімі Новотроицк ауылдық округінің ауылдары шегінде жергілікті қоғамдастықтың бөлек жиынын шақырады және өткізуді ұйымдастырады.</w:t>
      </w:r>
    </w:p>
    <w:bookmarkEnd w:id="18"/>
    <w:bookmarkStart w:name="z29"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Новотроицк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30"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1"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2"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3" w:id="23"/>
    <w:p>
      <w:pPr>
        <w:spacing w:after="0"/>
        <w:ind w:left="0"/>
        <w:jc w:val="both"/>
      </w:pPr>
      <w:r>
        <w:rPr>
          <w:rFonts w:ascii="Times New Roman"/>
          <w:b w:val="false"/>
          <w:i w:val="false"/>
          <w:color w:val="000000"/>
          <w:sz w:val="28"/>
        </w:rPr>
        <w:t>
      8. Жергілікті қоғамдастықтың бөлек жиынын Новотроицк ауылдық округінің әкімі немесе ол уәкілеттік берген тұлға ашады.</w:t>
      </w:r>
    </w:p>
    <w:bookmarkEnd w:id="23"/>
    <w:bookmarkStart w:name="z34" w:id="24"/>
    <w:p>
      <w:pPr>
        <w:spacing w:after="0"/>
        <w:ind w:left="0"/>
        <w:jc w:val="both"/>
      </w:pPr>
      <w:r>
        <w:rPr>
          <w:rFonts w:ascii="Times New Roman"/>
          <w:b w:val="false"/>
          <w:i w:val="false"/>
          <w:color w:val="000000"/>
          <w:sz w:val="28"/>
        </w:rPr>
        <w:t>
      Новотроицк ауылдық округінің әкімі немесе ол уәкілеттік берген тұлға бөлек жергілікті қоғамдастық жиынының төрағасы болып табылады.</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6" w:id="26"/>
    <w:p>
      <w:pPr>
        <w:spacing w:after="0"/>
        <w:ind w:left="0"/>
        <w:jc w:val="both"/>
      </w:pPr>
      <w:r>
        <w:rPr>
          <w:rFonts w:ascii="Times New Roman"/>
          <w:b w:val="false"/>
          <w:i w:val="false"/>
          <w:color w:val="000000"/>
          <w:sz w:val="28"/>
        </w:rPr>
        <w:t>
      9. Жергілікті қоғамдастық жиынына қатысу үшін Новотроицк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7"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8"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9"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Новотроицк ауылдық округ әкімінің аппаратына береді.</w:t>
      </w:r>
    </w:p>
    <w:bookmarkEnd w:id="29"/>
    <w:bookmarkStart w:name="z40"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1"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2"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3"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4"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5"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Қостанай облысы Қарабалық ауданы Новотроицк ауылдық округінің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Железнодорожная, Грэсовская, Мошкова, Некрасова, Целинная, Киевская, Тәуелсіздік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Жастар, Мереке, Наурыз, Орталық, Молодежная, Набережная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Щеголихин, Степная, Трудовая, Жамбыл, Енбекская, Василий Москалев, Городская, Надеждина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Еңбек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Сералин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Железнодорожная, Орман, Юбилейная, Целинная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Единства, Киевская, Молодежная, Студенческая, С. Қожамқұлов, Т. Валеев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Железнодорожная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Нижняя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