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c3d5" w14:textId="bd1c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Қособа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90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Қарабалық ауданы Қособа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Қособа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Қособа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 Е. Бисекеев</w:t>
      </w:r>
    </w:p>
    <w:bookmarkEnd w:id="7"/>
    <w:bookmarkStart w:name="z13" w:id="8"/>
    <w:p>
      <w:pPr>
        <w:spacing w:after="0"/>
        <w:ind w:left="0"/>
        <w:jc w:val="both"/>
      </w:pPr>
      <w:r>
        <w:rPr>
          <w:rFonts w:ascii="Times New Roman"/>
          <w:b w:val="false"/>
          <w:i w:val="false"/>
          <w:color w:val="000000"/>
          <w:sz w:val="28"/>
        </w:rPr>
        <w:t>
      2024 жылғы "___" 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Қостанай облысы Қарабалық ауданы Қособа ауылдық округінің жергілікті қоғамдастықтың бөлек жиындарын өткізудің қағидалары</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Қарабалық ауданы Қособа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Қособа ауылдық округ тұрғындарының жергілікті қоғамдастықтың бөлек жиындарын өткізудің тәртібін белгілейді.</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4"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5"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6"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6"/>
    <w:bookmarkStart w:name="z27"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8" w:id="18"/>
    <w:p>
      <w:pPr>
        <w:spacing w:after="0"/>
        <w:ind w:left="0"/>
        <w:jc w:val="both"/>
      </w:pPr>
      <w:r>
        <w:rPr>
          <w:rFonts w:ascii="Times New Roman"/>
          <w:b w:val="false"/>
          <w:i w:val="false"/>
          <w:color w:val="000000"/>
          <w:sz w:val="28"/>
        </w:rPr>
        <w:t>
      5. Ауылдық округтің әкімі Қособа ауылдық округінің ауылдары шегінде жергілікті қоғамдастықтың бөлек жиынын шақырады және өткізуді ұйымдастырады.</w:t>
      </w:r>
    </w:p>
    <w:bookmarkEnd w:id="18"/>
    <w:bookmarkStart w:name="z29"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Қособа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30"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1"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2"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3" w:id="23"/>
    <w:p>
      <w:pPr>
        <w:spacing w:after="0"/>
        <w:ind w:left="0"/>
        <w:jc w:val="both"/>
      </w:pPr>
      <w:r>
        <w:rPr>
          <w:rFonts w:ascii="Times New Roman"/>
          <w:b w:val="false"/>
          <w:i w:val="false"/>
          <w:color w:val="000000"/>
          <w:sz w:val="28"/>
        </w:rPr>
        <w:t>
      8. Жергілікті қоғамдастықтың бөлек жиынын Қособа ауылдық округінің әкімі немесе ол уәкілеттік берген тұлға ашады.</w:t>
      </w:r>
    </w:p>
    <w:bookmarkEnd w:id="23"/>
    <w:bookmarkStart w:name="z34" w:id="24"/>
    <w:p>
      <w:pPr>
        <w:spacing w:after="0"/>
        <w:ind w:left="0"/>
        <w:jc w:val="both"/>
      </w:pPr>
      <w:r>
        <w:rPr>
          <w:rFonts w:ascii="Times New Roman"/>
          <w:b w:val="false"/>
          <w:i w:val="false"/>
          <w:color w:val="000000"/>
          <w:sz w:val="28"/>
        </w:rPr>
        <w:t>
      Қособа ауылдық округінің әкімі немесе ол уәкілеттік берген тұлға бөлек жергілікті қоғамдастық жиынының төрағасы болып табылады.</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6" w:id="26"/>
    <w:p>
      <w:pPr>
        <w:spacing w:after="0"/>
        <w:ind w:left="0"/>
        <w:jc w:val="both"/>
      </w:pPr>
      <w:r>
        <w:rPr>
          <w:rFonts w:ascii="Times New Roman"/>
          <w:b w:val="false"/>
          <w:i w:val="false"/>
          <w:color w:val="000000"/>
          <w:sz w:val="28"/>
        </w:rPr>
        <w:t>
      9. Жергілікті қоғамдастық жиынына қатысу үшін Қособа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7"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8"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9"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Қособа ауылдық округі әкімінің аппаратына береді.</w:t>
      </w:r>
    </w:p>
    <w:bookmarkEnd w:id="29"/>
    <w:bookmarkStart w:name="z40"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1"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2"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3"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4"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5"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Қостанай облысы Қарабалық ауданы Қособа ауылдық округінің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 Славен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 Қособа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Қособа ауылдық округі Октябрьское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