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48f3" w14:textId="5b54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Тоғызақ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93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Қарабалық ауданы Тоғызақ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Тоғызақ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xml:space="preserve">
      КЕЛІСІЛДІ </w:t>
      </w:r>
    </w:p>
    <w:bookmarkEnd w:id="4"/>
    <w:bookmarkStart w:name="z10" w:id="5"/>
    <w:p>
      <w:pPr>
        <w:spacing w:after="0"/>
        <w:ind w:left="0"/>
        <w:jc w:val="both"/>
      </w:pPr>
      <w:r>
        <w:rPr>
          <w:rFonts w:ascii="Times New Roman"/>
          <w:b w:val="false"/>
          <w:i w:val="false"/>
          <w:color w:val="000000"/>
          <w:sz w:val="28"/>
        </w:rPr>
        <w:t xml:space="preserve">
      Тоғызақ ауылдық </w:t>
      </w:r>
    </w:p>
    <w:bookmarkEnd w:id="5"/>
    <w:bookmarkStart w:name="z11" w:id="6"/>
    <w:p>
      <w:pPr>
        <w:spacing w:after="0"/>
        <w:ind w:left="0"/>
        <w:jc w:val="both"/>
      </w:pPr>
      <w:r>
        <w:rPr>
          <w:rFonts w:ascii="Times New Roman"/>
          <w:b w:val="false"/>
          <w:i w:val="false"/>
          <w:color w:val="000000"/>
          <w:sz w:val="28"/>
        </w:rPr>
        <w:t>
      округінің әкімінің</w:t>
      </w:r>
    </w:p>
    <w:bookmarkEnd w:id="6"/>
    <w:bookmarkStart w:name="z12" w:id="7"/>
    <w:p>
      <w:pPr>
        <w:spacing w:after="0"/>
        <w:ind w:left="0"/>
        <w:jc w:val="both"/>
      </w:pPr>
      <w:r>
        <w:rPr>
          <w:rFonts w:ascii="Times New Roman"/>
          <w:b w:val="false"/>
          <w:i w:val="false"/>
          <w:color w:val="000000"/>
          <w:sz w:val="28"/>
        </w:rPr>
        <w:t xml:space="preserve">
      міндетін атқарушысы </w:t>
      </w:r>
    </w:p>
    <w:bookmarkEnd w:id="7"/>
    <w:bookmarkStart w:name="z13" w:id="8"/>
    <w:p>
      <w:pPr>
        <w:spacing w:after="0"/>
        <w:ind w:left="0"/>
        <w:jc w:val="both"/>
      </w:pPr>
      <w:r>
        <w:rPr>
          <w:rFonts w:ascii="Times New Roman"/>
          <w:b w:val="false"/>
          <w:i w:val="false"/>
          <w:color w:val="000000"/>
          <w:sz w:val="28"/>
        </w:rPr>
        <w:t>
      ___________ А. Ищанова</w:t>
      </w:r>
    </w:p>
    <w:bookmarkEnd w:id="8"/>
    <w:bookmarkStart w:name="z14" w:id="9"/>
    <w:p>
      <w:pPr>
        <w:spacing w:after="0"/>
        <w:ind w:left="0"/>
        <w:jc w:val="both"/>
      </w:pPr>
      <w:r>
        <w:rPr>
          <w:rFonts w:ascii="Times New Roman"/>
          <w:b w:val="false"/>
          <w:i w:val="false"/>
          <w:color w:val="000000"/>
          <w:sz w:val="28"/>
        </w:rPr>
        <w:t>
      2024 жылғы "___" _____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10"/>
    <w:p>
      <w:pPr>
        <w:spacing w:after="0"/>
        <w:ind w:left="0"/>
        <w:jc w:val="left"/>
      </w:pPr>
      <w:r>
        <w:rPr>
          <w:rFonts w:ascii="Times New Roman"/>
          <w:b/>
          <w:i w:val="false"/>
          <w:color w:val="000000"/>
        </w:rPr>
        <w:t xml:space="preserve"> Қостанай облысы Қарабалық ауданы Тоғызақ ауылдық округінің жергілікті қоғамдастықтың бөлек жиындарын өткізудің қағидалары</w:t>
      </w:r>
    </w:p>
    <w:bookmarkEnd w:id="10"/>
    <w:bookmarkStart w:name="z21" w:id="11"/>
    <w:p>
      <w:pPr>
        <w:spacing w:after="0"/>
        <w:ind w:left="0"/>
        <w:jc w:val="left"/>
      </w:pPr>
      <w:r>
        <w:rPr>
          <w:rFonts w:ascii="Times New Roman"/>
          <w:b/>
          <w:i w:val="false"/>
          <w:color w:val="000000"/>
        </w:rPr>
        <w:t xml:space="preserve"> 1. Жалпы ережелер</w:t>
      </w:r>
    </w:p>
    <w:bookmarkEnd w:id="11"/>
    <w:bookmarkStart w:name="z22" w:id="12"/>
    <w:p>
      <w:pPr>
        <w:spacing w:after="0"/>
        <w:ind w:left="0"/>
        <w:jc w:val="both"/>
      </w:pPr>
      <w:r>
        <w:rPr>
          <w:rFonts w:ascii="Times New Roman"/>
          <w:b w:val="false"/>
          <w:i w:val="false"/>
          <w:color w:val="000000"/>
          <w:sz w:val="28"/>
        </w:rPr>
        <w:t xml:space="preserve">
      1. Осы Қостанай облысы Қарабалық ауданы Тоғызақ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Тоғызақ ауылдық округ тұрғындарының жергілікті қоғамдастықтың бөлек жиындарын өткізудің тәртібін белгілейді.</w:t>
      </w:r>
    </w:p>
    <w:bookmarkEnd w:id="12"/>
    <w:bookmarkStart w:name="z23"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4"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25" w:id="15"/>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5"/>
    <w:bookmarkStart w:name="z26"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27" w:id="17"/>
    <w:p>
      <w:pPr>
        <w:spacing w:after="0"/>
        <w:ind w:left="0"/>
        <w:jc w:val="both"/>
      </w:pPr>
      <w:r>
        <w:rPr>
          <w:rFonts w:ascii="Times New Roman"/>
          <w:b w:val="false"/>
          <w:i w:val="false"/>
          <w:color w:val="000000"/>
          <w:sz w:val="28"/>
        </w:rPr>
        <w:t>
      3. Жергілікті қоғамдастықтың бөлек жиынын өткізу үшін Тоғызақ ауылдық округтің аумағы учаскелерге (көшелер) бөлінеді.</w:t>
      </w:r>
    </w:p>
    <w:bookmarkEnd w:id="17"/>
    <w:bookmarkStart w:name="z28"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8"/>
    <w:bookmarkStart w:name="z29" w:id="19"/>
    <w:p>
      <w:pPr>
        <w:spacing w:after="0"/>
        <w:ind w:left="0"/>
        <w:jc w:val="both"/>
      </w:pPr>
      <w:r>
        <w:rPr>
          <w:rFonts w:ascii="Times New Roman"/>
          <w:b w:val="false"/>
          <w:i w:val="false"/>
          <w:color w:val="000000"/>
          <w:sz w:val="28"/>
        </w:rPr>
        <w:t>
      5. Ауылдық округтің әкімі Тоғызақ ауылдық округінің ауылдары шегінде жергілікті қоғамдастықтың бөлек жиынын шақырады және өткізуді ұйымдастырады.</w:t>
      </w:r>
    </w:p>
    <w:bookmarkEnd w:id="19"/>
    <w:bookmarkStart w:name="z30" w:id="20"/>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Тоғызақ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20"/>
    <w:bookmarkStart w:name="z31" w:id="21"/>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1"/>
    <w:bookmarkStart w:name="z32" w:id="2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3"/>
    <w:bookmarkStart w:name="z34" w:id="24"/>
    <w:p>
      <w:pPr>
        <w:spacing w:after="0"/>
        <w:ind w:left="0"/>
        <w:jc w:val="both"/>
      </w:pPr>
      <w:r>
        <w:rPr>
          <w:rFonts w:ascii="Times New Roman"/>
          <w:b w:val="false"/>
          <w:i w:val="false"/>
          <w:color w:val="000000"/>
          <w:sz w:val="28"/>
        </w:rPr>
        <w:t>
      8. Жергілікті қоғамдастықтың бөлек жиынын Тоғызақ ауылдық округінің әкімі немесе ол уәкілеттік берген тұлға ашады.</w:t>
      </w:r>
    </w:p>
    <w:bookmarkEnd w:id="24"/>
    <w:bookmarkStart w:name="z35" w:id="25"/>
    <w:p>
      <w:pPr>
        <w:spacing w:after="0"/>
        <w:ind w:left="0"/>
        <w:jc w:val="both"/>
      </w:pPr>
      <w:r>
        <w:rPr>
          <w:rFonts w:ascii="Times New Roman"/>
          <w:b w:val="false"/>
          <w:i w:val="false"/>
          <w:color w:val="000000"/>
          <w:sz w:val="28"/>
        </w:rPr>
        <w:t>
      Тоғызақ ауылдық округінің әкімі немесе ол уәкілеттік берген тұлға бөлек жергілікті қоғамдастық жиынының төрағасы болып табылады.</w:t>
      </w:r>
    </w:p>
    <w:bookmarkEnd w:id="25"/>
    <w:bookmarkStart w:name="z36" w:id="26"/>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6"/>
    <w:bookmarkStart w:name="z37" w:id="27"/>
    <w:p>
      <w:pPr>
        <w:spacing w:after="0"/>
        <w:ind w:left="0"/>
        <w:jc w:val="both"/>
      </w:pPr>
      <w:r>
        <w:rPr>
          <w:rFonts w:ascii="Times New Roman"/>
          <w:b w:val="false"/>
          <w:i w:val="false"/>
          <w:color w:val="000000"/>
          <w:sz w:val="28"/>
        </w:rPr>
        <w:t>
      9. Жергілікті қоғамдастық жиынына қатысу үшін Тоғызақ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7"/>
    <w:bookmarkStart w:name="z38" w:id="28"/>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8"/>
    <w:bookmarkStart w:name="z39" w:id="29"/>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9"/>
    <w:bookmarkStart w:name="z40" w:id="30"/>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Тоғызақ ауылдық округ әкімінің аппаратына береді.</w:t>
      </w:r>
    </w:p>
    <w:bookmarkEnd w:id="30"/>
    <w:bookmarkStart w:name="z41" w:id="31"/>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1"/>
    <w:bookmarkStart w:name="z42" w:id="32"/>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2"/>
    <w:bookmarkStart w:name="z43" w:id="33"/>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3"/>
    <w:bookmarkStart w:name="z44" w:id="34"/>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4"/>
    <w:bookmarkStart w:name="z45" w:id="35"/>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5"/>
    <w:bookmarkStart w:name="z46" w:id="36"/>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2" w:id="37"/>
    <w:p>
      <w:pPr>
        <w:spacing w:after="0"/>
        <w:ind w:left="0"/>
        <w:jc w:val="left"/>
      </w:pPr>
      <w:r>
        <w:rPr>
          <w:rFonts w:ascii="Times New Roman"/>
          <w:b/>
          <w:i w:val="false"/>
          <w:color w:val="000000"/>
        </w:rPr>
        <w:t xml:space="preserve"> Қостанай облысы Қарабалық ауданы Тоғызақ ауылдық округінің жергілікті қоғамдастық жиынына қатысу үшін ауылдар тұрғындары өкілдерінің сандық құрамы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Северная, Набережная, Привокзальная, Садовая, Целинная, Степная, Молодежная көшелері, Южный тұйық көшесі, Комсомольский тұйық көшесі, Элеваторная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Орталық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Народов, Жастар, Интернациональная, Мектеп, Набережная, Казахстанская көшелері, Көктем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Котлован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М. Тарковского, Садовая, Целинная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Центральная, 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Брунштейн, Казачья, М. Маметов, Просвещения, Речная, Т. Мусабаев, Целинная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Аль-Фараби, Гагарин, Мектеп, Овражная, Пушкин, Сералин, Енбек, Цветочная, Бейбітшілік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Гурьянов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Речная, Молодежная, Абай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Апреля, Гагарина, Ленин, Набережная, Октябрьская, Первомай, Рабочая, Свердлов, Свободы, Советская, Совхозная, Степная, Строительная, Целинная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