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4f35" w14:textId="1304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Өрнек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15 ақпандағы № 94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Қарабалық ауданы Өрнек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Қарабалық ауданы Өрнек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Өрнек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 У. Калдаманов</w:t>
      </w:r>
    </w:p>
    <w:bookmarkEnd w:id="7"/>
    <w:bookmarkStart w:name="z13" w:id="8"/>
    <w:p>
      <w:pPr>
        <w:spacing w:after="0"/>
        <w:ind w:left="0"/>
        <w:jc w:val="both"/>
      </w:pPr>
      <w:r>
        <w:rPr>
          <w:rFonts w:ascii="Times New Roman"/>
          <w:b w:val="false"/>
          <w:i w:val="false"/>
          <w:color w:val="000000"/>
          <w:sz w:val="28"/>
        </w:rPr>
        <w:t>
      2024 жылғы "___" 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 w:id="9"/>
    <w:p>
      <w:pPr>
        <w:spacing w:after="0"/>
        <w:ind w:left="0"/>
        <w:jc w:val="left"/>
      </w:pPr>
      <w:r>
        <w:rPr>
          <w:rFonts w:ascii="Times New Roman"/>
          <w:b/>
          <w:i w:val="false"/>
          <w:color w:val="000000"/>
        </w:rPr>
        <w:t xml:space="preserve"> Қостанай облысы Қарабалық ауданы Өрнек ауылдық округінің жергілікті қоғамдастықтың бөлек жиындарын өткізудің қағидалары</w:t>
      </w:r>
    </w:p>
    <w:bookmarkEnd w:id="9"/>
    <w:bookmarkStart w:name="z20" w:id="10"/>
    <w:p>
      <w:pPr>
        <w:spacing w:after="0"/>
        <w:ind w:left="0"/>
        <w:jc w:val="left"/>
      </w:pPr>
      <w:r>
        <w:rPr>
          <w:rFonts w:ascii="Times New Roman"/>
          <w:b/>
          <w:i w:val="false"/>
          <w:color w:val="000000"/>
        </w:rPr>
        <w:t xml:space="preserve"> 1. Жалпы ережелер</w:t>
      </w:r>
    </w:p>
    <w:bookmarkEnd w:id="10"/>
    <w:bookmarkStart w:name="z21" w:id="11"/>
    <w:p>
      <w:pPr>
        <w:spacing w:after="0"/>
        <w:ind w:left="0"/>
        <w:jc w:val="both"/>
      </w:pPr>
      <w:r>
        <w:rPr>
          <w:rFonts w:ascii="Times New Roman"/>
          <w:b w:val="false"/>
          <w:i w:val="false"/>
          <w:color w:val="000000"/>
          <w:sz w:val="28"/>
        </w:rPr>
        <w:t xml:space="preserve">
      1. Осы Қостанай облысы Қарабалық ауданы Өрнек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қағидаларын бекіту туралы" Қазақстан Республикасы Үкіметінің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Өрнек ауылдық округ тұрғындарының жергілікті қоғамдастықтың бөлек жиындарын өткізудің тәртібін белгілейді.</w:t>
      </w:r>
    </w:p>
    <w:bookmarkEnd w:id="11"/>
    <w:bookmarkStart w:name="z22"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3"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4" w:id="14"/>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5"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26" w:id="16"/>
    <w:p>
      <w:pPr>
        <w:spacing w:after="0"/>
        <w:ind w:left="0"/>
        <w:jc w:val="both"/>
      </w:pPr>
      <w:r>
        <w:rPr>
          <w:rFonts w:ascii="Times New Roman"/>
          <w:b w:val="false"/>
          <w:i w:val="false"/>
          <w:color w:val="000000"/>
          <w:sz w:val="28"/>
        </w:rPr>
        <w:t>
      3. Жергілікті қоғамдастықтың бөлек жиынын өткізу үшін Өрнек ауылдық округтің аумағы учаскелерге (ауылдар) бөлінеді.</w:t>
      </w:r>
    </w:p>
    <w:bookmarkEnd w:id="16"/>
    <w:bookmarkStart w:name="z27"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ауылдан үш адамнан аспайтын өкілдер сайланады.</w:t>
      </w:r>
    </w:p>
    <w:bookmarkEnd w:id="17"/>
    <w:bookmarkStart w:name="z28" w:id="18"/>
    <w:p>
      <w:pPr>
        <w:spacing w:after="0"/>
        <w:ind w:left="0"/>
        <w:jc w:val="both"/>
      </w:pPr>
      <w:r>
        <w:rPr>
          <w:rFonts w:ascii="Times New Roman"/>
          <w:b w:val="false"/>
          <w:i w:val="false"/>
          <w:color w:val="000000"/>
          <w:sz w:val="28"/>
        </w:rPr>
        <w:t>
      5. Ауылдық округтің әкімі Өрнек ауылдық округінің ауылдары шегінде жергілікті қоғамдастықтың бөлек жиынын шақырады және өткізуді ұйымдастырады.</w:t>
      </w:r>
    </w:p>
    <w:bookmarkEnd w:id="18"/>
    <w:bookmarkStart w:name="z29"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Өрнек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30" w:id="20"/>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20"/>
    <w:bookmarkStart w:name="z31"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2"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3" w:id="23"/>
    <w:p>
      <w:pPr>
        <w:spacing w:after="0"/>
        <w:ind w:left="0"/>
        <w:jc w:val="both"/>
      </w:pPr>
      <w:r>
        <w:rPr>
          <w:rFonts w:ascii="Times New Roman"/>
          <w:b w:val="false"/>
          <w:i w:val="false"/>
          <w:color w:val="000000"/>
          <w:sz w:val="28"/>
        </w:rPr>
        <w:t>
      8. Жергілікті қоғамдастықтың бөлек жиынын Өрнек ауылдық округінің әкімі немесе ол уәкілеттік берген тұлға ашады.</w:t>
      </w:r>
    </w:p>
    <w:bookmarkEnd w:id="23"/>
    <w:bookmarkStart w:name="z34" w:id="24"/>
    <w:p>
      <w:pPr>
        <w:spacing w:after="0"/>
        <w:ind w:left="0"/>
        <w:jc w:val="both"/>
      </w:pPr>
      <w:r>
        <w:rPr>
          <w:rFonts w:ascii="Times New Roman"/>
          <w:b w:val="false"/>
          <w:i w:val="false"/>
          <w:color w:val="000000"/>
          <w:sz w:val="28"/>
        </w:rPr>
        <w:t>
      Өрнек ауылдық округінің әкімі немесе ол уәкілеттік берген тұлға бөлек жергілікті қоғамдастық жиынының төрағасы болып табылады.</w:t>
      </w:r>
    </w:p>
    <w:bookmarkEnd w:id="24"/>
    <w:bookmarkStart w:name="z35"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6" w:id="26"/>
    <w:p>
      <w:pPr>
        <w:spacing w:after="0"/>
        <w:ind w:left="0"/>
        <w:jc w:val="both"/>
      </w:pPr>
      <w:r>
        <w:rPr>
          <w:rFonts w:ascii="Times New Roman"/>
          <w:b w:val="false"/>
          <w:i w:val="false"/>
          <w:color w:val="000000"/>
          <w:sz w:val="28"/>
        </w:rPr>
        <w:t>
      9. Жергілікті қоғамдастық жиынына қатысу үшін Өрнек ауылдық округ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6"/>
    <w:bookmarkStart w:name="z37"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8"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9"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Өрнек ауылдық округі әкімінің аппаратына береді.</w:t>
      </w:r>
    </w:p>
    <w:bookmarkEnd w:id="29"/>
    <w:bookmarkStart w:name="z40"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1"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31"/>
    <w:bookmarkStart w:name="z42"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3" w:id="33"/>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3"/>
    <w:bookmarkStart w:name="z44"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34"/>
    <w:bookmarkStart w:name="z45"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1" w:id="36"/>
    <w:p>
      <w:pPr>
        <w:spacing w:after="0"/>
        <w:ind w:left="0"/>
        <w:jc w:val="left"/>
      </w:pPr>
      <w:r>
        <w:rPr>
          <w:rFonts w:ascii="Times New Roman"/>
          <w:b/>
          <w:i w:val="false"/>
          <w:color w:val="000000"/>
        </w:rPr>
        <w:t xml:space="preserve"> Қостанай облысы Қарабалық ауданы Өрнек ауылдық округі ауылдарының жергілікті қоғамдастық жиынына қатысу үшін ауылдар тұрғындары өкілдерінің сандық құрамы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Өрнек ауылдық округі Приречное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Өрнек ауылдық округі Өрнек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