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437a9" w14:textId="45437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Қарасу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2024 жылы әлеуметтік қолдау көрсету туралы</w:t>
      </w:r>
    </w:p>
    <w:p>
      <w:pPr>
        <w:spacing w:after="0"/>
        <w:ind w:left="0"/>
        <w:jc w:val="both"/>
      </w:pPr>
      <w:r>
        <w:rPr>
          <w:rFonts w:ascii="Times New Roman"/>
          <w:b w:val="false"/>
          <w:i w:val="false"/>
          <w:color w:val="000000"/>
          <w:sz w:val="28"/>
        </w:rPr>
        <w:t>Қостанай облысы Қарасу ауданы мәслихатының 2024 жылғы 8 қаңтардағы № 109 шешімі</w:t>
      </w:r>
    </w:p>
    <w:p>
      <w:pPr>
        <w:spacing w:after="0"/>
        <w:ind w:left="0"/>
        <w:jc w:val="both"/>
      </w:pPr>
      <w:bookmarkStart w:name="z4"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w:t>
      </w:r>
      <w:r>
        <w:rPr>
          <w:rFonts w:ascii="Times New Roman"/>
          <w:b w:val="false"/>
          <w:i w:val="false"/>
          <w:color w:val="000000"/>
          <w:sz w:val="28"/>
        </w:rPr>
        <w:t>18-бабы</w:t>
      </w:r>
      <w:r>
        <w:rPr>
          <w:rFonts w:ascii="Times New Roman"/>
          <w:b w:val="false"/>
          <w:i w:val="false"/>
          <w:color w:val="000000"/>
          <w:sz w:val="28"/>
        </w:rPr>
        <w:t xml:space="preserve"> 8-тармағына,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аппаратының мемлекеттік қызметшілеріне әлеуметтiк қолдау шараларын ұсыну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аппаратының мемлекеттік қызметшілеріне әлеуметтік қолдау шараларын ұсыну мөлшерін айқындау туралы" Қазақстан Республикасы Ұлттық экономика министрінің 2023 жылғы 29 маусымдағы № 126 </w:t>
      </w:r>
      <w:r>
        <w:rPr>
          <w:rFonts w:ascii="Times New Roman"/>
          <w:b w:val="false"/>
          <w:i w:val="false"/>
          <w:color w:val="000000"/>
          <w:sz w:val="28"/>
        </w:rPr>
        <w:t>бұйрығына</w:t>
      </w:r>
      <w:r>
        <w:rPr>
          <w:rFonts w:ascii="Times New Roman"/>
          <w:b w:val="false"/>
          <w:i w:val="false"/>
          <w:color w:val="000000"/>
          <w:sz w:val="28"/>
        </w:rPr>
        <w:t xml:space="preserve"> сәйкес Қарасу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"Қазақстан Республикасының мемлекеттік қызметі туралы" Қазақстан Республикасы Заңының </w:t>
      </w:r>
      <w:r>
        <w:rPr>
          <w:rFonts w:ascii="Times New Roman"/>
          <w:b w:val="false"/>
          <w:i w:val="false"/>
          <w:color w:val="000000"/>
          <w:sz w:val="28"/>
        </w:rPr>
        <w:t>56-бабының</w:t>
      </w:r>
      <w:r>
        <w:rPr>
          <w:rFonts w:ascii="Times New Roman"/>
          <w:b w:val="false"/>
          <w:i w:val="false"/>
          <w:color w:val="000000"/>
          <w:sz w:val="28"/>
        </w:rPr>
        <w:t xml:space="preserve"> 12-тармағында көзделген шектеулерді ескере отырып, Қарасу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2024 жылы көтерме жәрдемақы және тұрғын үй сатып алуға немесе салуға бюджеттік кредит түрінде әлеуметтік қолдау шаралары ұсынылсын:</w:t>
      </w:r>
    </w:p>
    <w:bookmarkEnd w:id="1"/>
    <w:bookmarkStart w:name="z6"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 – бюджеттік кредит:</w:t>
      </w:r>
    </w:p>
    <w:bookmarkEnd w:id="3"/>
    <w:bookmarkStart w:name="z8" w:id="4"/>
    <w:p>
      <w:pPr>
        <w:spacing w:after="0"/>
        <w:ind w:left="0"/>
        <w:jc w:val="both"/>
      </w:pPr>
      <w:r>
        <w:rPr>
          <w:rFonts w:ascii="Times New Roman"/>
          <w:b w:val="false"/>
          <w:i w:val="false"/>
          <w:color w:val="000000"/>
          <w:sz w:val="28"/>
        </w:rPr>
        <w:t>
      ауданның әкімшілік орталығы болып табылатын ауылдық елді мекендерге келген мамандар үшін айлық есептік көрсеткіштің екі мың бес жүз еселенген мөлшерінен аспайтын сомада;</w:t>
      </w:r>
    </w:p>
    <w:bookmarkEnd w:id="4"/>
    <w:bookmarkStart w:name="z9" w:id="5"/>
    <w:p>
      <w:pPr>
        <w:spacing w:after="0"/>
        <w:ind w:left="0"/>
        <w:jc w:val="both"/>
      </w:pPr>
      <w:r>
        <w:rPr>
          <w:rFonts w:ascii="Times New Roman"/>
          <w:b w:val="false"/>
          <w:i w:val="false"/>
          <w:color w:val="000000"/>
          <w:sz w:val="28"/>
        </w:rPr>
        <w:t>
      ауылдық елді мекендерге келген мамандар үшін айлық есептік көрсеткіштің екі мың еселенген мөлшерінен аспайтын сомада айқындалсын.</w:t>
      </w:r>
    </w:p>
    <w:bookmarkEnd w:id="5"/>
    <w:bookmarkStart w:name="z10" w:id="6"/>
    <w:p>
      <w:pPr>
        <w:spacing w:after="0"/>
        <w:ind w:left="0"/>
        <w:jc w:val="both"/>
      </w:pPr>
      <w:r>
        <w:rPr>
          <w:rFonts w:ascii="Times New Roman"/>
          <w:b w:val="false"/>
          <w:i w:val="false"/>
          <w:color w:val="000000"/>
          <w:sz w:val="28"/>
        </w:rPr>
        <w:t>
      2. Осы шешім ресми жариялануға жатады және 2024 жылғы 1 қаңтардан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Қажиев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