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bc412" w14:textId="fabc4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2023 жылғы 27 желтоқсандағы № 100 "Қарасу ауданының 2024-2026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Қарасу ауданы мәслихатының 2024 жылғы 26 ақпандағы № 111 шешімі</w:t>
      </w:r>
    </w:p>
    <w:p>
      <w:pPr>
        <w:spacing w:after="0"/>
        <w:ind w:left="0"/>
        <w:jc w:val="both"/>
      </w:pPr>
      <w:bookmarkStart w:name="z4" w:id="0"/>
      <w:r>
        <w:rPr>
          <w:rFonts w:ascii="Times New Roman"/>
          <w:b w:val="false"/>
          <w:i w:val="false"/>
          <w:color w:val="000000"/>
          <w:sz w:val="28"/>
        </w:rPr>
        <w:t>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"Қарасу ауданының 2024-2026 жылдарға арналған аудандық бюджеті туралы" 2023 жылғы 27 желтоқсандағы № 100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Қарасу ауданының 2024-2026 жылдарға арналған бюджеті тиісінше 1, 2 және 3-қосымшаларға сәйкес, оның ішінде 2024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5 707 258,2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 2 150 777,0 мың теңге;</w:t>
      </w:r>
    </w:p>
    <w:bookmarkEnd w:id="5"/>
    <w:bookmarkStart w:name="z10" w:id="6"/>
    <w:p>
      <w:pPr>
        <w:spacing w:after="0"/>
        <w:ind w:left="0"/>
        <w:jc w:val="both"/>
      </w:pPr>
      <w:r>
        <w:rPr>
          <w:rFonts w:ascii="Times New Roman"/>
          <w:b w:val="false"/>
          <w:i w:val="false"/>
          <w:color w:val="000000"/>
          <w:sz w:val="28"/>
        </w:rPr>
        <w:t>
      салықтық емес түсімдер – 10 230,0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2 800,0 мың теңге;</w:t>
      </w:r>
    </w:p>
    <w:bookmarkEnd w:id="7"/>
    <w:bookmarkStart w:name="z12" w:id="8"/>
    <w:p>
      <w:pPr>
        <w:spacing w:after="0"/>
        <w:ind w:left="0"/>
        <w:jc w:val="both"/>
      </w:pPr>
      <w:r>
        <w:rPr>
          <w:rFonts w:ascii="Times New Roman"/>
          <w:b w:val="false"/>
          <w:i w:val="false"/>
          <w:color w:val="000000"/>
          <w:sz w:val="28"/>
        </w:rPr>
        <w:t>
      трансферттер түсімдері - 3 543 451,2 мың теңге;</w:t>
      </w:r>
    </w:p>
    <w:bookmarkEnd w:id="8"/>
    <w:bookmarkStart w:name="z13" w:id="9"/>
    <w:p>
      <w:pPr>
        <w:spacing w:after="0"/>
        <w:ind w:left="0"/>
        <w:jc w:val="both"/>
      </w:pPr>
      <w:r>
        <w:rPr>
          <w:rFonts w:ascii="Times New Roman"/>
          <w:b w:val="false"/>
          <w:i w:val="false"/>
          <w:color w:val="000000"/>
          <w:sz w:val="28"/>
        </w:rPr>
        <w:t>
      2) шығындар – 5 730 587,0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58 124,0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97 838,0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–39 714,0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52 500,0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52 500,0 мың теңге;</w:t>
      </w:r>
    </w:p>
    <w:bookmarkEnd w:id="14"/>
    <w:bookmarkStart w:name="z19" w:id="15"/>
    <w:p>
      <w:pPr>
        <w:spacing w:after="0"/>
        <w:ind w:left="0"/>
        <w:jc w:val="both"/>
      </w:pPr>
      <w:r>
        <w:rPr>
          <w:rFonts w:ascii="Times New Roman"/>
          <w:b w:val="false"/>
          <w:i w:val="false"/>
          <w:color w:val="000000"/>
          <w:sz w:val="28"/>
        </w:rPr>
        <w:t>
      5) бюджет тапшылығы - - 133 952,8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 133 952,8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2" w:id="17"/>
    <w:p>
      <w:pPr>
        <w:spacing w:after="0"/>
        <w:ind w:left="0"/>
        <w:jc w:val="both"/>
      </w:pPr>
      <w:r>
        <w:rPr>
          <w:rFonts w:ascii="Times New Roman"/>
          <w:b w:val="false"/>
          <w:i w:val="false"/>
          <w:color w:val="000000"/>
          <w:sz w:val="28"/>
        </w:rPr>
        <w:t>
      "3. Қарасу ауданының жергілікті атқарушы органының 2024 жылға резерві 17 212,8 мың теңге сомасында бекітілсін, оның ішінде:</w:t>
      </w:r>
    </w:p>
    <w:bookmarkEnd w:id="17"/>
    <w:bookmarkStart w:name="z23" w:id="18"/>
    <w:p>
      <w:pPr>
        <w:spacing w:after="0"/>
        <w:ind w:left="0"/>
        <w:jc w:val="both"/>
      </w:pPr>
      <w:r>
        <w:rPr>
          <w:rFonts w:ascii="Times New Roman"/>
          <w:b w:val="false"/>
          <w:i w:val="false"/>
          <w:color w:val="000000"/>
          <w:sz w:val="28"/>
        </w:rPr>
        <w:t>
      шұғыл шығындарға 17 212,8 мың теңге сомасында.";</w:t>
      </w:r>
    </w:p>
    <w:bookmarkEnd w:id="18"/>
    <w:bookmarkStart w:name="z24"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19"/>
    <w:bookmarkStart w:name="z25" w:id="20"/>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26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5" w:id="21"/>
    <w:p>
      <w:pPr>
        <w:spacing w:after="0"/>
        <w:ind w:left="0"/>
        <w:jc w:val="left"/>
      </w:pPr>
      <w:r>
        <w:rPr>
          <w:rFonts w:ascii="Times New Roman"/>
          <w:b/>
          <w:i w:val="false"/>
          <w:color w:val="000000"/>
        </w:rPr>
        <w:t xml:space="preserve"> 2024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5707258,2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3543451,2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3543451,2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3543451,2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1291807,3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1239931,8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 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1475179,6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қалдығының қозғалысы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26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4" w:id="22"/>
    <w:p>
      <w:pPr>
        <w:spacing w:after="0"/>
        <w:ind w:left="0"/>
        <w:jc w:val="left"/>
      </w:pPr>
      <w:r>
        <w:rPr>
          <w:rFonts w:ascii="Times New Roman"/>
          <w:b/>
          <w:i w:val="false"/>
          <w:color w:val="000000"/>
        </w:rPr>
        <w:t xml:space="preserve"> 2025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8003787,7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5645143,7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5645143,7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5645143,7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8003787,7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3677724,8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3667234,8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3667234,8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3667234,8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1088667,9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1088667,9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1088667,9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26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3" w:id="23"/>
    <w:p>
      <w:pPr>
        <w:spacing w:after="0"/>
        <w:ind w:left="0"/>
        <w:jc w:val="left"/>
      </w:pPr>
      <w:r>
        <w:rPr>
          <w:rFonts w:ascii="Times New Roman"/>
          <w:b/>
          <w:i w:val="false"/>
          <w:color w:val="000000"/>
        </w:rPr>
        <w:t xml:space="preserve"> 2026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1433565,0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 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