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8b9a" w14:textId="b768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28 желтоқсандағы № 106 "Қарасу ауданының ауылдар және ауылдық округтерінің 2024-2026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2024 жылғы 6 наурыздағы № 118 шешімі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Мәслихаттың "Қарасу ауданының ауылдар және ауылдық округтерінің 2024-2026 жылдарға арналған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Айдарлы ауылдық округінің 2024-2026 жылдарға арналған бюджеті тиісінше осы шешімнің 1, 2 және 3-қосымшаларына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32 544,0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12 806,0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19 590,0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40 826,2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- 8 282,2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8 282,2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Жалғысқан ауылының 2024-2026 жылдарға арналған бюджеті тиісінше осы шешімнің 4, 5 және 6-қосымшаларына сәйкес, оның ішінде 2024 жылға мынадай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30 201,0 мың теңге, оның iшiнде: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5 223,0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24 978,0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30 574,5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- 373,5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373,5 мың теңге.";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Жамбыл ауылдық округінің 2024-2026 жылдарға арналған бюджеті тиісінше осы шешімнің 7, 8 және 9-қосымшаларына сәйкес, оның ішінде 2024 жылға мынадай көлемдерде бекітілсін: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307 668,0 мың теңге, оның iшiнде: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24 628,0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283 040,0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321 960,4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-14 292,4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14 292,4 мың теңге.";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Ильичев ауылдық округінің 2024-2026 жылдарға арналған бюджеті тиісінше осы шешімнің 10, 11 және 12-қосымшаларына сәйкес, оның ішінде 2024 жылға мынадай көлемдерде бекітілсін: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153 639,7 мың теңге, оның iшiнде: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8 713,0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144 926,7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158 695,6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- 5055,9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5055,9 мың теңге.";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Қарамырза ауылдық округінің 2024-2026 жылдарға арналған бюджеті тиісінше осы шешімнің 13, 14 және 15-қосымшаларына сәйкес, оның ішінде 2024 жылға мынадай көлемдерде бекітілсін: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139 304,0 мың теңге, оның iшiнде: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7 326,0 мың теңге;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131 978,0 мың теңге;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143 103,5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-3 799,5 мың теңге;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3 799,5 мың теңге.";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Қарасу ауылдық округінің 2024-2026 жылдарға арналған бюджеті тиісінше осы шешімнің 16, 17 және 18-қосымшаларына сәйкес, оның ішінде 2024 жылға мынадай көлемдерде бекітілсін: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313 491,0 мың теңге, оның iшiнде: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76 674,0 мың теңге;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373,0 мың теңге;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358,0 мың теңге;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236 086,0 мың теңге;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334 316,8 мың теңге;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- 20 825,8 мың теңге;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20 825,8 мың теңге.";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Қойбағар ауылдық округінің 2024-2026 жылдарға арналған бюджеті тиісінше осы шешімнің 19, 20 және 21-қосымшаларына сәйкес, оның ішінде 2024 жылға мынадай көлемдерде бекітілсін: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87 471,0 мың теңге, оның iшiнде: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9 873,0 мың теңге;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387,0 мың теңге;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77 211,0 мың теңге;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89 712,7 мың теңге;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- 2 241,7 мың теңге;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2 241,7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Люблин ауылдық округінің 2024-2026 жылдарға арналған бюджеті тиісінше осы шешімнің 22, 23 және 24-қосымшаларына сәйкес, оның ішінде 2024 жылға мынадай көлемдерде бекітілсін: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185 926,2 мың теңге, оның iшiнде: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11 074,0 мың теңге;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174 852,2 мың теңге;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191 141,3 мың теңге;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- 5 215,1 мың теңге;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5 215,1 мың теңге.";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Новопавлов ауылы әкімінің 2024-2026 жылдарға арналған бюджеті тиісінше осы шешімнің 25, 26 және 27-қосымшаларына сәйкес, оның ішінде 2024 жылға мынадай көлемдерде бекітілсін: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193 690,9 мың теңге, оның iшiнде: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2 470,0 мың теңге;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51,0 мың теңге;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191 169,9 мың теңге;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194 164,3 мың теңге;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- 473,4 мың теңге;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473,4 мың теңге.";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Октябрь ауылдық округінің 2024-2026 жылдарға арналған бюджеті тиісінше осы шешімнің 28, 29 және 30-қосымшаларына сәйкес, оның ішінде 2024 жылға мынадай көлемдерде бекітілсін: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73 636,0 мың теңге, оның iшiнде: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40 474,0 мың теңге;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842,0 мың теңге;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32 320,0 мың теңге;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84 789,0 мың теңге;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-11 153,0 мың теңге;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11 153,0 мың теңге.";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Ушаков ауылдық округінің 2024-2026 жылдарға арналған бюджеті тиісінше осы шешімнің 31, 32 және 33-қосымшаларына сәйкес, оның ішінде 2024 жылға мынадай көлемдерде бекітілсін: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27 019,0 мың теңге, оның iшiнде: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9 736,0 мың теңге;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–17 283,0 мың теңге;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34 635,1 мың теңге;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- 7616,1 мың теңге;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7616,1 мың теңге.";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Шолақашы ауылдық округінің 2024-2026 жылдарға арналған бюджеті тиісінше осы шешімнің 34, 35 және 36-қосымшаларына сәйкес, оның ішінде 2024 жылға мынадай көлемдерде бекітілсін: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152 681,0 мың теңге, оның iшiнде: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18 463,0 мың теңге;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134 218,0 мың теңге;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166 453,9 мың теңге;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-13 772,9 мың теңге;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13 772,9 мың теңге.";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Черняев ауылдық округінің 2024-2026 жылдарға арналған бюджеті тиісінше осы шешімнің 37, 38 және 39-қосымшаларына сәйкес, оның ішінде 2024 жылға мынадай көлемдерде бекітілсін: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54 994, 0 мың теңге, оның iшiнде: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5 499,0 мың теңге;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49 495,0 мың теңге;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57 709,1 мың теңге;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- 2 715,1 мың теңге;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2 715,1 мың теңге.";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2024 жылға арналған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Жалғысқан ауылдық округінің 2024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1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2024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2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2024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 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3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2024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4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2025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 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5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2024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6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2024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 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7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2024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8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ауылдық округінің 2024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8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2024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9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Ушаков ауылдық округінің 2024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07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2024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 деауылдық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1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2024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