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f768c" w14:textId="a2f76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"Қарасу ауданы әкімдігінің сәулет, қала құрылысы және құрылыс бөлімі" мемлекеттік мекемесіне қауымдық сервитут белгілеу туралы</w:t>
      </w:r>
    </w:p>
    <w:p>
      <w:pPr>
        <w:spacing w:after="0"/>
        <w:ind w:left="0"/>
        <w:jc w:val="both"/>
      </w:pPr>
      <w:r>
        <w:rPr>
          <w:rFonts w:ascii="Times New Roman"/>
          <w:b w:val="false"/>
          <w:i w:val="false"/>
          <w:color w:val="000000"/>
          <w:sz w:val="28"/>
        </w:rPr>
        <w:t>Қостанай облысы Қарасу ауданы Ушаков ауылдық округі әкімінің 2024 жылғы 24 сәуірдегі № 5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Қарасу ауданы Ушаков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"Қарасу ауданы әкімдігінің сәулет, қала құрылысы және құрылыс бөлімі" мемлекеттік мекемесіне "Қостанай облысы, Қарасу ауданы Заря ауылында антенна-діңгек құрылысы" жобасы бойынша электр желілерін тарту үшін Қарасу ауданы Ушаков ауылдық округі Заря ауылының аумағында орналасқан жалпы көлемі 0,0315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"Ушаков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шешімге қол қойылған күнінен бастап күнтізбелік бес жұмыс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Қарасу ауданы әкімдігінің интернет – 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Ушаков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Әбділдина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