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e49ee" w14:textId="67e49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"Қарасу ауданы әкімдігінің сәулет, қала құрылысы және құрылыс бөлімі" мемлекеттік мекемесіне қауымдық сервитут белгілеу туралы</w:t>
      </w:r>
    </w:p>
    <w:p>
      <w:pPr>
        <w:spacing w:after="0"/>
        <w:ind w:left="0"/>
        <w:jc w:val="both"/>
      </w:pPr>
      <w:r>
        <w:rPr>
          <w:rFonts w:ascii="Times New Roman"/>
          <w:b w:val="false"/>
          <w:i w:val="false"/>
          <w:color w:val="000000"/>
          <w:sz w:val="28"/>
        </w:rPr>
        <w:t>Қостанай облысы Қарасу ауданы Ушаков ауылдық округі әкімінің 2024 жылғы 24 сәуірдегі № 6 шешімі</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19-бабына</w:t>
      </w:r>
      <w:r>
        <w:rPr>
          <w:rFonts w:ascii="Times New Roman"/>
          <w:b w:val="false"/>
          <w:i w:val="false"/>
          <w:color w:val="000000"/>
          <w:sz w:val="28"/>
        </w:rPr>
        <w:t xml:space="preserve">, </w:t>
      </w:r>
      <w:r>
        <w:rPr>
          <w:rFonts w:ascii="Times New Roman"/>
          <w:b w:val="false"/>
          <w:i w:val="false"/>
          <w:color w:val="000000"/>
          <w:sz w:val="28"/>
        </w:rPr>
        <w:t>69-бабы</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сәйкес Қарасу ауданы Ушаков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"Қарасу ауданы әкімдігінің сәулет, қала құрылысы және құрылыс бөлімі" мемлекеттік мекемесіне "Қостанай облысы, Қарасу ауданы Ушаково ауылында антенна-діңгек құрылысы" жобасы бойынша электр желілерін тарту үшін Қарасу ауданы Ушаков ауылдық округі Ушаково ауылының аумағында орналасқан жалпы көлемі 0,1572 гектар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"Ушаков ауылдық округі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шешімге қол қойылған күнінен бастап күнтізбелік бес жұмыс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3"/>
    <w:bookmarkStart w:name="z8" w:id="4"/>
    <w:p>
      <w:pPr>
        <w:spacing w:after="0"/>
        <w:ind w:left="0"/>
        <w:jc w:val="both"/>
      </w:pPr>
      <w:r>
        <w:rPr>
          <w:rFonts w:ascii="Times New Roman"/>
          <w:b w:val="false"/>
          <w:i w:val="false"/>
          <w:color w:val="000000"/>
          <w:sz w:val="28"/>
        </w:rPr>
        <w:t>
      2) осы шешімді ресми жарияланғанынан кейін Қарасу ауданы әкімдігінің интернет – 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Ушаков ауылдық округінің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Әбділдина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